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3" w:rsidRPr="00B43A47" w:rsidRDefault="000313D9" w:rsidP="00B50FD3">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111185169"/>
      <w:r w:rsidRPr="006879EF">
        <w:rPr>
          <w:rFonts w:asciiTheme="minorHAnsi" w:hAnsiTheme="minorHAnsi" w:cs="Calibri"/>
          <w:sz w:val="22"/>
        </w:rPr>
        <w:t>ΥΠΟΔΕΙΓΜΑ 5.1</w:t>
      </w:r>
      <w:r w:rsidR="00B50FD3" w:rsidRPr="006879EF">
        <w:rPr>
          <w:rFonts w:asciiTheme="minorHAnsi" w:hAnsiTheme="minorHAnsi" w:cs="Calibri"/>
          <w:sz w:val="22"/>
        </w:rPr>
        <w:t>: ΠΡΑΞΗ ΑΝΑΛ</w:t>
      </w:r>
      <w:r w:rsidR="003F000C" w:rsidRPr="006879EF">
        <w:rPr>
          <w:rFonts w:asciiTheme="minorHAnsi" w:hAnsiTheme="minorHAnsi" w:cs="Calibri"/>
          <w:sz w:val="22"/>
        </w:rPr>
        <w:t xml:space="preserve">ΗΨΗΣ ΥΠΗΡΕΣΙΑΣ </w:t>
      </w:r>
      <w:r w:rsidR="00C4454C" w:rsidRPr="006879EF">
        <w:rPr>
          <w:rFonts w:asciiTheme="minorHAnsi" w:hAnsiTheme="minorHAnsi" w:cs="Calibri"/>
          <w:sz w:val="22"/>
        </w:rPr>
        <w:t>ΠΡΩΤΟΒΑΘΜΙΑ</w:t>
      </w:r>
      <w:r w:rsidR="00B87EA2">
        <w:rPr>
          <w:rFonts w:asciiTheme="minorHAnsi" w:hAnsiTheme="minorHAnsi" w:cs="Calibri"/>
          <w:sz w:val="22"/>
        </w:rPr>
        <w:t>Σ</w:t>
      </w:r>
      <w:r w:rsidR="003F000C" w:rsidRPr="006879EF">
        <w:rPr>
          <w:rFonts w:asciiTheme="minorHAnsi" w:hAnsiTheme="minorHAnsi" w:cs="Calibri"/>
          <w:sz w:val="22"/>
        </w:rPr>
        <w:t xml:space="preserve"> ΕΚΠΑΙΔΕΥΣΗ</w:t>
      </w:r>
      <w:r w:rsidR="00B87EA2">
        <w:rPr>
          <w:rFonts w:asciiTheme="minorHAnsi" w:hAnsiTheme="minorHAnsi" w:cs="Calibri"/>
          <w:sz w:val="22"/>
        </w:rPr>
        <w:t>Σ</w:t>
      </w:r>
      <w:r w:rsidR="00806360">
        <w:rPr>
          <w:rFonts w:asciiTheme="minorHAnsi" w:hAnsiTheme="minorHAnsi" w:cs="Calibri"/>
          <w:sz w:val="22"/>
        </w:rPr>
        <w:t xml:space="preserve"> </w:t>
      </w:r>
      <w:r w:rsidR="001E0F84">
        <w:rPr>
          <w:rFonts w:asciiTheme="minorHAnsi" w:hAnsiTheme="minorHAnsi" w:cs="Calibri"/>
          <w:sz w:val="22"/>
        </w:rPr>
        <w:t xml:space="preserve">ΚΑΙ </w:t>
      </w:r>
      <w:r w:rsidR="00F979AB">
        <w:rPr>
          <w:rFonts w:asciiTheme="minorHAnsi" w:hAnsiTheme="minorHAnsi" w:cs="Calibri"/>
          <w:sz w:val="22"/>
        </w:rPr>
        <w:t>ΚΕΔΑΣΥ</w:t>
      </w:r>
      <w:bookmarkEnd w:id="6"/>
    </w:p>
    <w:p w:rsidR="00B50FD3" w:rsidRDefault="00B50FD3" w:rsidP="00B50FD3">
      <w:pPr>
        <w:jc w:val="both"/>
        <w:rPr>
          <w:rFonts w:asciiTheme="minorHAnsi" w:hAnsiTheme="minorHAnsi"/>
          <w:b/>
          <w:sz w:val="22"/>
          <w:szCs w:val="22"/>
        </w:rPr>
      </w:pPr>
    </w:p>
    <w:p w:rsidR="00B50FD3" w:rsidRDefault="00B50FD3" w:rsidP="00B50FD3">
      <w:pPr>
        <w:tabs>
          <w:tab w:val="left" w:pos="4710"/>
        </w:tabs>
        <w:jc w:val="center"/>
        <w:rPr>
          <w:rFonts w:asciiTheme="minorHAnsi" w:hAnsiTheme="minorHAnsi"/>
          <w:b/>
          <w:spacing w:val="40"/>
          <w:sz w:val="28"/>
          <w:szCs w:val="28"/>
        </w:rPr>
      </w:pPr>
    </w:p>
    <w:p w:rsidR="00B50FD3" w:rsidRPr="00673876" w:rsidRDefault="00B50FD3" w:rsidP="00B50FD3">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B50FD3" w:rsidRPr="00673876" w:rsidRDefault="00B50FD3" w:rsidP="00B50FD3">
      <w:pPr>
        <w:tabs>
          <w:tab w:val="left" w:pos="4710"/>
        </w:tabs>
        <w:jc w:val="center"/>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B50FD3" w:rsidRPr="00673876" w:rsidRDefault="00B50FD3" w:rsidP="00B50FD3">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tblPr>
      <w:tblGrid>
        <w:gridCol w:w="4593"/>
        <w:gridCol w:w="5404"/>
      </w:tblGrid>
      <w:tr w:rsidR="00B50FD3" w:rsidRPr="00673876" w:rsidTr="00357654">
        <w:trPr>
          <w:trHeight w:val="7520"/>
        </w:trPr>
        <w:tc>
          <w:tcPr>
            <w:tcW w:w="2297" w:type="pct"/>
          </w:tcPr>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Του/</w:t>
            </w:r>
            <w:r w:rsidRPr="00DF2460">
              <w:rPr>
                <w:rFonts w:asciiTheme="minorHAnsi" w:hAnsiTheme="minorHAnsi"/>
                <w:sz w:val="22"/>
                <w:szCs w:val="22"/>
                <w:lang w:val="en-US"/>
              </w:rPr>
              <w:t>T</w:t>
            </w:r>
            <w:r w:rsidRPr="00DF2460">
              <w:rPr>
                <w:rFonts w:asciiTheme="minorHAnsi" w:hAnsiTheme="minorHAnsi"/>
                <w:sz w:val="22"/>
                <w:szCs w:val="22"/>
              </w:rPr>
              <w:t>ης:   ………………………………………. …………….………………………….……………………</w:t>
            </w:r>
          </w:p>
          <w:p w:rsidR="00B50FD3" w:rsidRPr="00DF2460" w:rsidRDefault="008F14DB" w:rsidP="00357654">
            <w:pPr>
              <w:spacing w:after="120" w:line="276" w:lineRule="auto"/>
              <w:rPr>
                <w:rFonts w:asciiTheme="minorHAnsi" w:hAnsiTheme="minorHAnsi"/>
                <w:sz w:val="22"/>
                <w:szCs w:val="22"/>
              </w:rPr>
            </w:pPr>
            <w:r w:rsidRPr="00DF2460">
              <w:rPr>
                <w:rFonts w:asciiTheme="minorHAnsi" w:hAnsiTheme="minorHAnsi"/>
                <w:sz w:val="22"/>
                <w:szCs w:val="22"/>
              </w:rPr>
              <w:t xml:space="preserve">Αναπληρωτή </w:t>
            </w:r>
            <w:r w:rsidR="001158B2" w:rsidRPr="00DF2460">
              <w:rPr>
                <w:rFonts w:asciiTheme="minorHAnsi" w:hAnsiTheme="minorHAnsi"/>
                <w:sz w:val="22"/>
                <w:szCs w:val="22"/>
              </w:rPr>
              <w:t>Εκπαιδευτικού/</w:t>
            </w:r>
            <w:r w:rsidR="00B50FD3" w:rsidRPr="00DF2460">
              <w:rPr>
                <w:rFonts w:asciiTheme="minorHAnsi" w:hAnsiTheme="minorHAnsi"/>
                <w:sz w:val="22"/>
                <w:szCs w:val="22"/>
              </w:rPr>
              <w:t xml:space="preserve">ΕΕΠ </w:t>
            </w:r>
            <w:r w:rsidR="00C11025" w:rsidRPr="00DF2460">
              <w:rPr>
                <w:rFonts w:asciiTheme="minorHAnsi" w:hAnsiTheme="minorHAnsi"/>
                <w:sz w:val="22"/>
                <w:szCs w:val="22"/>
              </w:rPr>
              <w:t>ειδικότητας</w:t>
            </w:r>
            <w:r w:rsidR="00B50FD3" w:rsidRPr="00DF2460">
              <w:rPr>
                <w:rFonts w:asciiTheme="minorHAnsi" w:hAnsiTheme="minorHAnsi"/>
                <w:sz w:val="22"/>
                <w:szCs w:val="22"/>
              </w:rPr>
              <w:t xml:space="preserve">   ….… -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κατοίκου:………………………….</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οδός:………………….…………..</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Τ.Κ:………………….……..……..</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Α.Δ.Τ :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Τηλέφωνο: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Κινητό: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lang w:val="en-US"/>
              </w:rPr>
              <w:t>Email</w:t>
            </w:r>
            <w:r w:rsidRPr="00DF2460">
              <w:rPr>
                <w:rFonts w:asciiTheme="minorHAnsi" w:hAnsiTheme="minorHAnsi"/>
                <w:sz w:val="22"/>
                <w:szCs w:val="22"/>
              </w:rPr>
              <w:t>: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Πράξη τοποθέτησης – διάθεσης: …………………………….... (ΑΔΑ: ………..)</w:t>
            </w:r>
          </w:p>
          <w:p w:rsidR="00B50FD3" w:rsidRPr="00DF2460" w:rsidRDefault="00B50FD3" w:rsidP="00357654">
            <w:pPr>
              <w:spacing w:after="120" w:line="276" w:lineRule="auto"/>
              <w:rPr>
                <w:rFonts w:asciiTheme="minorHAnsi" w:hAnsiTheme="minorHAnsi"/>
                <w:sz w:val="22"/>
                <w:szCs w:val="22"/>
              </w:rPr>
            </w:pPr>
          </w:p>
        </w:tc>
        <w:tc>
          <w:tcPr>
            <w:tcW w:w="2703" w:type="pct"/>
          </w:tcPr>
          <w:p w:rsidR="00B50FD3" w:rsidRPr="00DF2460" w:rsidRDefault="00B50FD3" w:rsidP="00357654">
            <w:pPr>
              <w:tabs>
                <w:tab w:val="left" w:pos="2085"/>
              </w:tabs>
              <w:spacing w:line="276" w:lineRule="auto"/>
              <w:rPr>
                <w:rFonts w:asciiTheme="minorHAnsi" w:hAnsiTheme="minorHAnsi"/>
                <w:b/>
                <w:sz w:val="22"/>
                <w:szCs w:val="22"/>
              </w:rPr>
            </w:pPr>
            <w:r w:rsidRPr="00DF2460">
              <w:rPr>
                <w:rFonts w:asciiTheme="minorHAnsi" w:hAnsiTheme="minorHAnsi"/>
                <w:b/>
                <w:sz w:val="22"/>
                <w:szCs w:val="22"/>
              </w:rPr>
              <w:t>ΠΡΟΣ:</w:t>
            </w:r>
          </w:p>
          <w:p w:rsidR="00B50FD3" w:rsidRPr="00DF2460" w:rsidRDefault="00B50FD3" w:rsidP="00357654">
            <w:pPr>
              <w:tabs>
                <w:tab w:val="left" w:pos="2085"/>
              </w:tabs>
              <w:spacing w:line="276" w:lineRule="auto"/>
              <w:ind w:left="423"/>
              <w:rPr>
                <w:rFonts w:asciiTheme="minorHAnsi" w:hAnsiTheme="minorHAnsi"/>
                <w:sz w:val="22"/>
                <w:szCs w:val="22"/>
              </w:rPr>
            </w:pPr>
            <w:r w:rsidRPr="00DF2460">
              <w:rPr>
                <w:rFonts w:asciiTheme="minorHAnsi" w:hAnsiTheme="minorHAnsi"/>
                <w:sz w:val="22"/>
                <w:szCs w:val="22"/>
              </w:rPr>
              <w:t xml:space="preserve">Το …. </w:t>
            </w:r>
            <w:r w:rsidR="00F979AB" w:rsidRPr="00DF2460">
              <w:rPr>
                <w:rFonts w:asciiTheme="minorHAnsi" w:hAnsiTheme="minorHAnsi"/>
                <w:sz w:val="22"/>
                <w:szCs w:val="22"/>
              </w:rPr>
              <w:t>ΚΕΔΑΣΥ</w:t>
            </w:r>
            <w:r w:rsidR="001158B2" w:rsidRPr="00DF2460">
              <w:rPr>
                <w:rFonts w:asciiTheme="minorHAnsi" w:hAnsiTheme="minorHAnsi"/>
                <w:sz w:val="22"/>
                <w:szCs w:val="22"/>
              </w:rPr>
              <w:t>/</w:t>
            </w:r>
            <w:r w:rsidR="008F14DB" w:rsidRPr="00DF2460">
              <w:rPr>
                <w:rFonts w:asciiTheme="minorHAnsi" w:hAnsiTheme="minorHAnsi"/>
                <w:sz w:val="22"/>
                <w:szCs w:val="22"/>
              </w:rPr>
              <w:t xml:space="preserve">Ειδικό </w:t>
            </w:r>
            <w:r w:rsidRPr="00DF2460">
              <w:rPr>
                <w:rFonts w:asciiTheme="minorHAnsi" w:hAnsiTheme="minorHAnsi"/>
                <w:sz w:val="22"/>
                <w:szCs w:val="22"/>
              </w:rPr>
              <w:t xml:space="preserve">Δημοτικό Σχολείο/ </w:t>
            </w:r>
            <w:r w:rsidR="000313D9" w:rsidRPr="00DF2460">
              <w:rPr>
                <w:rFonts w:asciiTheme="minorHAnsi" w:hAnsiTheme="minorHAnsi"/>
                <w:sz w:val="22"/>
                <w:szCs w:val="22"/>
              </w:rPr>
              <w:t>Νηπιαγωγείο</w:t>
            </w:r>
          </w:p>
          <w:p w:rsidR="00B50FD3" w:rsidRPr="00DF2460" w:rsidRDefault="00B50FD3" w:rsidP="00357654">
            <w:pPr>
              <w:tabs>
                <w:tab w:val="left" w:pos="2085"/>
              </w:tabs>
              <w:spacing w:line="276" w:lineRule="auto"/>
              <w:ind w:left="423"/>
              <w:rPr>
                <w:rFonts w:asciiTheme="minorHAnsi" w:hAnsiTheme="minorHAnsi"/>
                <w:sz w:val="22"/>
                <w:szCs w:val="22"/>
              </w:rPr>
            </w:pPr>
            <w:r w:rsidRPr="00DF2460">
              <w:rPr>
                <w:rFonts w:asciiTheme="minorHAnsi" w:hAnsiTheme="minorHAnsi"/>
                <w:sz w:val="22"/>
                <w:szCs w:val="22"/>
              </w:rPr>
              <w:t>………………………………</w:t>
            </w:r>
          </w:p>
          <w:p w:rsidR="00B50FD3" w:rsidRPr="00DF2460" w:rsidRDefault="00B50FD3" w:rsidP="00357654">
            <w:pPr>
              <w:spacing w:line="276" w:lineRule="auto"/>
              <w:ind w:left="423"/>
              <w:rPr>
                <w:rFonts w:asciiTheme="minorHAnsi" w:hAnsiTheme="minorHAnsi"/>
                <w:sz w:val="22"/>
                <w:szCs w:val="22"/>
              </w:rPr>
            </w:pPr>
            <w:r w:rsidRPr="00DF2460">
              <w:rPr>
                <w:rFonts w:asciiTheme="minorHAnsi" w:hAnsiTheme="minorHAnsi"/>
                <w:sz w:val="22"/>
                <w:szCs w:val="22"/>
              </w:rPr>
              <w:t>Αναφέρω ότι σήμερα …………………..…</w:t>
            </w:r>
          </w:p>
          <w:p w:rsidR="00B50FD3" w:rsidRPr="00DF2460" w:rsidRDefault="00B50FD3" w:rsidP="00357654">
            <w:pPr>
              <w:spacing w:line="276" w:lineRule="auto"/>
              <w:ind w:left="423"/>
              <w:rPr>
                <w:rFonts w:asciiTheme="minorHAnsi" w:hAnsiTheme="minorHAnsi"/>
                <w:sz w:val="22"/>
                <w:szCs w:val="22"/>
              </w:rPr>
            </w:pPr>
            <w:r w:rsidRPr="00DF2460">
              <w:rPr>
                <w:rFonts w:asciiTheme="minorHAnsi" w:hAnsiTheme="minorHAnsi"/>
                <w:sz w:val="22"/>
                <w:szCs w:val="22"/>
              </w:rPr>
              <w:t>……..…/….…./ 20…..  παρουσιάστηκα και ανέλαβα υπηρεσία στο   ……</w:t>
            </w:r>
            <w:r w:rsidR="001158B2" w:rsidRPr="00DF2460">
              <w:rPr>
                <w:rFonts w:asciiTheme="minorHAnsi" w:hAnsiTheme="minorHAnsi"/>
                <w:sz w:val="22"/>
                <w:szCs w:val="22"/>
              </w:rPr>
              <w:t>…………..</w:t>
            </w:r>
            <w:r w:rsidRPr="00DF2460">
              <w:rPr>
                <w:rFonts w:asciiTheme="minorHAnsi" w:hAnsiTheme="minorHAnsi"/>
                <w:sz w:val="22"/>
                <w:szCs w:val="22"/>
              </w:rPr>
              <w:t>…</w:t>
            </w:r>
            <w:r w:rsidR="00F979AB" w:rsidRPr="00DF2460">
              <w:rPr>
                <w:rFonts w:asciiTheme="minorHAnsi" w:hAnsiTheme="minorHAnsi"/>
                <w:sz w:val="22"/>
                <w:szCs w:val="22"/>
              </w:rPr>
              <w:t>ΚΕΔΑΣΥ</w:t>
            </w:r>
            <w:r w:rsidR="001158B2" w:rsidRPr="00DF2460">
              <w:rPr>
                <w:rFonts w:asciiTheme="minorHAnsi" w:hAnsiTheme="minorHAnsi"/>
                <w:sz w:val="22"/>
                <w:szCs w:val="22"/>
              </w:rPr>
              <w:t>/</w:t>
            </w:r>
            <w:r w:rsidR="008F14DB" w:rsidRPr="00DF2460">
              <w:rPr>
                <w:rFonts w:asciiTheme="minorHAnsi" w:hAnsiTheme="minorHAnsi"/>
                <w:sz w:val="22"/>
                <w:szCs w:val="22"/>
              </w:rPr>
              <w:t xml:space="preserve">Ειδικό </w:t>
            </w:r>
            <w:r w:rsidRPr="00DF2460">
              <w:rPr>
                <w:rFonts w:asciiTheme="minorHAnsi" w:hAnsiTheme="minorHAnsi"/>
                <w:sz w:val="22"/>
                <w:szCs w:val="22"/>
              </w:rPr>
              <w:t>Δημοτικό Σχολείο/Νηπιαγωγείο</w:t>
            </w:r>
          </w:p>
          <w:p w:rsidR="00B50FD3" w:rsidRPr="00DF2460" w:rsidRDefault="00B50FD3" w:rsidP="00357654">
            <w:pPr>
              <w:spacing w:line="276" w:lineRule="auto"/>
              <w:rPr>
                <w:rFonts w:asciiTheme="minorHAnsi" w:hAnsiTheme="minorHAnsi"/>
                <w:sz w:val="22"/>
                <w:szCs w:val="22"/>
              </w:rPr>
            </w:pPr>
          </w:p>
          <w:p w:rsidR="009133A4" w:rsidRDefault="008F14DB" w:rsidP="00357654">
            <w:pPr>
              <w:spacing w:line="276" w:lineRule="auto"/>
              <w:rPr>
                <w:rFonts w:asciiTheme="minorHAnsi" w:hAnsiTheme="minorHAnsi"/>
                <w:sz w:val="22"/>
                <w:szCs w:val="22"/>
              </w:rPr>
            </w:pPr>
            <w:r w:rsidRPr="00DF2460">
              <w:rPr>
                <w:rFonts w:asciiTheme="minorHAnsi" w:hAnsiTheme="minorHAnsi"/>
                <w:sz w:val="22"/>
                <w:szCs w:val="22"/>
              </w:rPr>
              <w:t xml:space="preserve">           ……….</w:t>
            </w:r>
            <w:r w:rsidR="00B50FD3" w:rsidRPr="00DF2460">
              <w:rPr>
                <w:rFonts w:asciiTheme="minorHAnsi" w:hAnsiTheme="minorHAnsi"/>
                <w:sz w:val="22"/>
                <w:szCs w:val="22"/>
              </w:rPr>
              <w:t xml:space="preserve">……… </w:t>
            </w:r>
          </w:p>
          <w:p w:rsidR="00B50FD3" w:rsidRPr="00DF2460" w:rsidRDefault="008F14DB" w:rsidP="00357654">
            <w:pPr>
              <w:spacing w:line="276" w:lineRule="auto"/>
              <w:rPr>
                <w:rFonts w:asciiTheme="minorHAnsi" w:hAnsiTheme="minorHAnsi"/>
                <w:sz w:val="22"/>
                <w:szCs w:val="22"/>
              </w:rPr>
            </w:pPr>
            <w:r w:rsidRPr="00DF2460">
              <w:rPr>
                <w:rFonts w:asciiTheme="minorHAnsi" w:hAnsiTheme="minorHAnsi"/>
                <w:sz w:val="22"/>
                <w:szCs w:val="22"/>
              </w:rPr>
              <w:t>(Ονοματεπώνυμο αναπληρωτή</w:t>
            </w:r>
            <w:r w:rsidR="009133A4">
              <w:rPr>
                <w:rFonts w:asciiTheme="minorHAnsi" w:hAnsiTheme="minorHAnsi"/>
                <w:sz w:val="22"/>
                <w:szCs w:val="22"/>
              </w:rPr>
              <w:t xml:space="preserve"> </w:t>
            </w:r>
            <w:r w:rsidR="001158B2" w:rsidRPr="00DF2460">
              <w:rPr>
                <w:rFonts w:asciiTheme="minorHAnsi" w:hAnsiTheme="minorHAnsi"/>
                <w:sz w:val="22"/>
                <w:szCs w:val="22"/>
              </w:rPr>
              <w:t>Εκπαιδευτικού/</w:t>
            </w:r>
            <w:r w:rsidR="00B50FD3" w:rsidRPr="00DF2460">
              <w:rPr>
                <w:rFonts w:asciiTheme="minorHAnsi" w:hAnsiTheme="minorHAnsi"/>
                <w:sz w:val="22"/>
                <w:szCs w:val="22"/>
              </w:rPr>
              <w:t>ΕΕΠ</w:t>
            </w:r>
            <w:r w:rsidRPr="00DF2460">
              <w:rPr>
                <w:rFonts w:asciiTheme="minorHAnsi" w:hAnsiTheme="minorHAnsi"/>
                <w:sz w:val="22"/>
                <w:szCs w:val="22"/>
              </w:rPr>
              <w:t>)</w:t>
            </w:r>
          </w:p>
          <w:p w:rsidR="00B50FD3" w:rsidRPr="00DF2460" w:rsidRDefault="00B50FD3" w:rsidP="00357654">
            <w:pPr>
              <w:spacing w:line="276" w:lineRule="auto"/>
              <w:ind w:firstLine="2502"/>
              <w:rPr>
                <w:rFonts w:asciiTheme="minorHAnsi" w:hAnsiTheme="minorHAnsi"/>
                <w:sz w:val="22"/>
                <w:szCs w:val="22"/>
              </w:rPr>
            </w:pPr>
          </w:p>
          <w:p w:rsidR="00B50FD3" w:rsidRPr="00DF2460" w:rsidRDefault="00B50FD3" w:rsidP="00357654">
            <w:pPr>
              <w:spacing w:line="276" w:lineRule="auto"/>
              <w:ind w:firstLine="2502"/>
              <w:rPr>
                <w:rFonts w:asciiTheme="minorHAnsi" w:hAnsiTheme="minorHAnsi"/>
                <w:sz w:val="22"/>
                <w:szCs w:val="22"/>
              </w:rPr>
            </w:pPr>
          </w:p>
          <w:p w:rsidR="00B50FD3" w:rsidRPr="00DF2460" w:rsidRDefault="00B50FD3" w:rsidP="00357654">
            <w:pPr>
              <w:spacing w:line="276" w:lineRule="auto"/>
              <w:ind w:firstLine="1840"/>
              <w:rPr>
                <w:rFonts w:asciiTheme="minorHAnsi" w:hAnsiTheme="minorHAnsi"/>
                <w:i/>
                <w:sz w:val="22"/>
                <w:szCs w:val="22"/>
              </w:rPr>
            </w:pPr>
            <w:r w:rsidRPr="00DF2460">
              <w:rPr>
                <w:rFonts w:asciiTheme="minorHAnsi" w:hAnsiTheme="minorHAnsi"/>
                <w:i/>
                <w:sz w:val="22"/>
                <w:szCs w:val="22"/>
              </w:rPr>
              <w:t>(Υπογραφή)</w:t>
            </w:r>
          </w:p>
          <w:p w:rsidR="00B50FD3" w:rsidRPr="00DF2460" w:rsidRDefault="00B50FD3" w:rsidP="00357654">
            <w:pPr>
              <w:spacing w:line="276" w:lineRule="auto"/>
              <w:rPr>
                <w:rFonts w:asciiTheme="minorHAnsi" w:hAnsiTheme="minorHAnsi"/>
                <w:sz w:val="22"/>
                <w:szCs w:val="22"/>
              </w:rPr>
            </w:pPr>
          </w:p>
          <w:p w:rsidR="00B50FD3" w:rsidRPr="00DF2460" w:rsidRDefault="00B50FD3" w:rsidP="00357654">
            <w:pPr>
              <w:spacing w:line="276" w:lineRule="auto"/>
              <w:ind w:firstLine="1872"/>
              <w:rPr>
                <w:rFonts w:asciiTheme="minorHAnsi" w:hAnsiTheme="minorHAnsi"/>
                <w:b/>
                <w:sz w:val="22"/>
                <w:szCs w:val="22"/>
                <w:u w:val="single"/>
              </w:rPr>
            </w:pPr>
            <w:r w:rsidRPr="00DF2460">
              <w:rPr>
                <w:rFonts w:asciiTheme="minorHAnsi" w:hAnsiTheme="minorHAnsi"/>
                <w:b/>
                <w:sz w:val="22"/>
                <w:szCs w:val="22"/>
                <w:u w:val="single"/>
              </w:rPr>
              <w:t>ΒΕΒΑΙΩΣΗ</w:t>
            </w:r>
          </w:p>
          <w:p w:rsidR="00B50FD3" w:rsidRPr="00DF2460" w:rsidRDefault="00B50FD3" w:rsidP="00357654">
            <w:pPr>
              <w:spacing w:line="276" w:lineRule="auto"/>
              <w:rPr>
                <w:rFonts w:asciiTheme="minorHAnsi" w:hAnsiTheme="minorHAnsi"/>
                <w:sz w:val="22"/>
                <w:szCs w:val="22"/>
              </w:rPr>
            </w:pPr>
            <w:r w:rsidRPr="00DF2460">
              <w:rPr>
                <w:rFonts w:asciiTheme="minorHAnsi" w:hAnsiTheme="minorHAnsi"/>
                <w:sz w:val="22"/>
                <w:szCs w:val="22"/>
              </w:rPr>
              <w:t xml:space="preserve">Βεβαιώνεται η ημερομηνία ανάληψης υπηρεσίας και το γνήσιο της υπογραφής τ…………………… …………………………………………………………      </w:t>
            </w:r>
          </w:p>
          <w:p w:rsidR="00B50FD3" w:rsidRPr="00DF2460" w:rsidRDefault="00B50FD3" w:rsidP="00357654">
            <w:pPr>
              <w:spacing w:line="276" w:lineRule="auto"/>
              <w:rPr>
                <w:rFonts w:asciiTheme="minorHAnsi" w:hAnsiTheme="minorHAnsi"/>
                <w:sz w:val="22"/>
                <w:szCs w:val="22"/>
              </w:rPr>
            </w:pPr>
            <w:r w:rsidRPr="00DF2460">
              <w:rPr>
                <w:rFonts w:asciiTheme="minorHAnsi" w:hAnsiTheme="minorHAnsi"/>
                <w:sz w:val="22"/>
                <w:szCs w:val="22"/>
              </w:rPr>
              <w:t xml:space="preserve">………….……..,  ……   ….../….../ 20..  </w:t>
            </w:r>
          </w:p>
          <w:p w:rsidR="00B50FD3" w:rsidRPr="00DF2460" w:rsidRDefault="00B50FD3" w:rsidP="00357654">
            <w:pPr>
              <w:spacing w:line="276" w:lineRule="auto"/>
              <w:jc w:val="center"/>
              <w:rPr>
                <w:rFonts w:asciiTheme="minorHAnsi" w:hAnsiTheme="minorHAnsi"/>
                <w:sz w:val="22"/>
                <w:szCs w:val="22"/>
              </w:rPr>
            </w:pPr>
            <w:r w:rsidRPr="00DF2460">
              <w:rPr>
                <w:rFonts w:asciiTheme="minorHAnsi" w:hAnsiTheme="minorHAnsi"/>
                <w:sz w:val="22"/>
                <w:szCs w:val="22"/>
              </w:rPr>
              <w:t xml:space="preserve">Ο </w:t>
            </w:r>
            <w:r w:rsidR="00496CDA" w:rsidRPr="00DF2460">
              <w:rPr>
                <w:rFonts w:asciiTheme="minorHAnsi" w:hAnsiTheme="minorHAnsi"/>
                <w:sz w:val="22"/>
                <w:szCs w:val="22"/>
              </w:rPr>
              <w:t xml:space="preserve">Προϊστάμενος/μένη του </w:t>
            </w:r>
            <w:r w:rsidR="00F979AB" w:rsidRPr="00DF2460">
              <w:rPr>
                <w:rFonts w:asciiTheme="minorHAnsi" w:hAnsiTheme="minorHAnsi"/>
                <w:sz w:val="22"/>
                <w:szCs w:val="22"/>
              </w:rPr>
              <w:t>ΚΕΔΑΣΥ</w:t>
            </w:r>
            <w:r w:rsidR="00496CDA" w:rsidRPr="00DF2460">
              <w:rPr>
                <w:rFonts w:asciiTheme="minorHAnsi" w:hAnsiTheme="minorHAnsi"/>
                <w:sz w:val="22"/>
                <w:szCs w:val="22"/>
              </w:rPr>
              <w:t>/</w:t>
            </w:r>
          </w:p>
          <w:p w:rsidR="00496CDA" w:rsidRPr="00673876" w:rsidRDefault="00496CDA" w:rsidP="00357654">
            <w:pPr>
              <w:spacing w:line="276" w:lineRule="auto"/>
              <w:jc w:val="center"/>
              <w:rPr>
                <w:rFonts w:asciiTheme="minorHAnsi" w:hAnsiTheme="minorHAnsi"/>
                <w:sz w:val="22"/>
                <w:szCs w:val="22"/>
              </w:rPr>
            </w:pPr>
            <w:r w:rsidRPr="00DF2460">
              <w:rPr>
                <w:rFonts w:asciiTheme="minorHAnsi" w:hAnsiTheme="minorHAnsi"/>
                <w:sz w:val="22"/>
                <w:szCs w:val="22"/>
              </w:rPr>
              <w:t>Δ/</w:t>
            </w:r>
            <w:proofErr w:type="spellStart"/>
            <w:r w:rsidRPr="00DF2460">
              <w:rPr>
                <w:rFonts w:asciiTheme="minorHAnsi" w:hAnsiTheme="minorHAnsi"/>
                <w:sz w:val="22"/>
                <w:szCs w:val="22"/>
              </w:rPr>
              <w:t>ντής</w:t>
            </w:r>
            <w:proofErr w:type="spellEnd"/>
            <w:r w:rsidRPr="00DF2460">
              <w:rPr>
                <w:rFonts w:asciiTheme="minorHAnsi" w:hAnsiTheme="minorHAnsi"/>
                <w:sz w:val="22"/>
                <w:szCs w:val="22"/>
              </w:rPr>
              <w:t>/</w:t>
            </w:r>
            <w:proofErr w:type="spellStart"/>
            <w:r w:rsidRPr="00DF2460">
              <w:rPr>
                <w:rFonts w:asciiTheme="minorHAnsi" w:hAnsiTheme="minorHAnsi"/>
                <w:sz w:val="22"/>
                <w:szCs w:val="22"/>
              </w:rPr>
              <w:t>τρια</w:t>
            </w:r>
            <w:proofErr w:type="spellEnd"/>
            <w:r w:rsidRPr="00DF2460">
              <w:rPr>
                <w:rFonts w:asciiTheme="minorHAnsi" w:hAnsiTheme="minorHAnsi"/>
                <w:sz w:val="22"/>
                <w:szCs w:val="22"/>
              </w:rPr>
              <w:t>/Προϊστάμενος</w:t>
            </w:r>
            <w:r w:rsidR="00CC5BA3" w:rsidRPr="00DF2460">
              <w:rPr>
                <w:rFonts w:asciiTheme="minorHAnsi" w:hAnsiTheme="minorHAnsi"/>
                <w:sz w:val="22"/>
                <w:szCs w:val="22"/>
              </w:rPr>
              <w:t>/</w:t>
            </w:r>
            <w:proofErr w:type="spellStart"/>
            <w:r w:rsidR="00CC5BA3" w:rsidRPr="00DF2460">
              <w:rPr>
                <w:rFonts w:asciiTheme="minorHAnsi" w:hAnsiTheme="minorHAnsi"/>
                <w:sz w:val="22"/>
                <w:szCs w:val="22"/>
              </w:rPr>
              <w:t>μέν</w:t>
            </w:r>
            <w:proofErr w:type="spellEnd"/>
            <w:r w:rsidR="00CC5BA3" w:rsidRPr="00DF2460">
              <w:rPr>
                <w:rFonts w:asciiTheme="minorHAnsi" w:hAnsiTheme="minorHAnsi"/>
                <w:sz w:val="22"/>
                <w:szCs w:val="22"/>
              </w:rPr>
              <w:t>η</w:t>
            </w:r>
            <w:r w:rsidRPr="00DF2460">
              <w:rPr>
                <w:rFonts w:asciiTheme="minorHAnsi" w:hAnsiTheme="minorHAnsi"/>
                <w:sz w:val="22"/>
                <w:szCs w:val="22"/>
              </w:rPr>
              <w:t xml:space="preserve"> του Δημοτικού Σχολείου/Νηπιαγωγείου</w:t>
            </w:r>
          </w:p>
        </w:tc>
      </w:tr>
    </w:tbl>
    <w:p w:rsidR="005D3AF5" w:rsidRDefault="005D3AF5" w:rsidP="00B50FD3">
      <w:pPr>
        <w:jc w:val="both"/>
        <w:rPr>
          <w:rFonts w:asciiTheme="minorHAnsi" w:hAnsiTheme="minorHAnsi"/>
          <w:b/>
          <w:sz w:val="22"/>
          <w:szCs w:val="22"/>
        </w:rPr>
      </w:pPr>
    </w:p>
    <w:sectPr w:rsidR="005D3AF5" w:rsidSect="00F443E2">
      <w:footerReference w:type="even" r:id="rId8"/>
      <w:footerReference w:type="default" r:id="rId9"/>
      <w:pgSz w:w="11906" w:h="16838" w:code="9"/>
      <w:pgMar w:top="993" w:right="991" w:bottom="1701" w:left="1134" w:header="720" w:footer="3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654" w:rsidRDefault="00357654">
      <w:r>
        <w:separator/>
      </w:r>
    </w:p>
  </w:endnote>
  <w:endnote w:type="continuationSeparator" w:id="1">
    <w:p w:rsidR="00357654" w:rsidRDefault="003576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54" w:rsidRDefault="00343233" w:rsidP="007342F8">
    <w:pPr>
      <w:pStyle w:val="a5"/>
      <w:framePr w:wrap="around" w:vAnchor="text" w:hAnchor="margin" w:xAlign="right" w:y="1"/>
      <w:rPr>
        <w:rStyle w:val="a8"/>
      </w:rPr>
    </w:pPr>
    <w:r>
      <w:rPr>
        <w:rStyle w:val="a8"/>
      </w:rPr>
      <w:fldChar w:fldCharType="begin"/>
    </w:r>
    <w:r w:rsidR="00357654">
      <w:rPr>
        <w:rStyle w:val="a8"/>
      </w:rPr>
      <w:instrText xml:space="preserve">PAGE  </w:instrText>
    </w:r>
    <w:r>
      <w:rPr>
        <w:rStyle w:val="a8"/>
      </w:rPr>
      <w:fldChar w:fldCharType="end"/>
    </w:r>
  </w:p>
  <w:p w:rsidR="00357654" w:rsidRDefault="00357654"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48" w:rsidRDefault="008E3F48">
    <w:pPr>
      <w:pStyle w:val="a5"/>
    </w:pPr>
    <w:r w:rsidRPr="0009031B">
      <w:rPr>
        <w:rFonts w:ascii="Calibri" w:hAnsi="Calibri"/>
        <w:bCs/>
        <w:noProof/>
      </w:rPr>
      <w:drawing>
        <wp:inline distT="0" distB="0" distL="0" distR="0">
          <wp:extent cx="5369356" cy="680737"/>
          <wp:effectExtent l="0" t="0" r="3175" b="508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654" w:rsidRDefault="00357654">
      <w:r>
        <w:separator/>
      </w:r>
    </w:p>
  </w:footnote>
  <w:footnote w:type="continuationSeparator" w:id="1">
    <w:p w:rsidR="00357654" w:rsidRDefault="00357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7">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00B620B"/>
    <w:multiLevelType w:val="hybridMultilevel"/>
    <w:tmpl w:val="9A740346"/>
    <w:lvl w:ilvl="0" w:tplc="0408000F">
      <w:start w:val="1"/>
      <w:numFmt w:val="decimal"/>
      <w:lvlText w:val="%1."/>
      <w:lvlJc w:val="left"/>
      <w:pPr>
        <w:ind w:left="720" w:hanging="360"/>
      </w:pPr>
    </w:lvl>
    <w:lvl w:ilvl="1" w:tplc="1716FB7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1E2315"/>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7">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42BE2B1E"/>
    <w:multiLevelType w:val="hybridMultilevel"/>
    <w:tmpl w:val="BEAC57C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27D6C6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3">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3F05E01"/>
    <w:multiLevelType w:val="hybridMultilevel"/>
    <w:tmpl w:val="2992416A"/>
    <w:lvl w:ilvl="0" w:tplc="D116DED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363" w:hanging="360"/>
      </w:p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39">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1">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2">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C35A67"/>
    <w:multiLevelType w:val="hybridMultilevel"/>
    <w:tmpl w:val="3A30CD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6A296625"/>
    <w:multiLevelType w:val="hybridMultilevel"/>
    <w:tmpl w:val="B47C6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3">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B802514"/>
    <w:multiLevelType w:val="hybridMultilevel"/>
    <w:tmpl w:val="0C86D9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6">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7">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49"/>
  </w:num>
  <w:num w:numId="3">
    <w:abstractNumId w:val="12"/>
  </w:num>
  <w:num w:numId="4">
    <w:abstractNumId w:val="22"/>
  </w:num>
  <w:num w:numId="5">
    <w:abstractNumId w:val="13"/>
  </w:num>
  <w:num w:numId="6">
    <w:abstractNumId w:val="57"/>
  </w:num>
  <w:num w:numId="7">
    <w:abstractNumId w:val="29"/>
  </w:num>
  <w:num w:numId="8">
    <w:abstractNumId w:val="56"/>
  </w:num>
  <w:num w:numId="9">
    <w:abstractNumId w:val="32"/>
  </w:num>
  <w:num w:numId="10">
    <w:abstractNumId w:val="27"/>
  </w:num>
  <w:num w:numId="11">
    <w:abstractNumId w:val="26"/>
  </w:num>
  <w:num w:numId="12">
    <w:abstractNumId w:val="5"/>
  </w:num>
  <w:num w:numId="13">
    <w:abstractNumId w:val="19"/>
  </w:num>
  <w:num w:numId="14">
    <w:abstractNumId w:val="43"/>
  </w:num>
  <w:num w:numId="15">
    <w:abstractNumId w:val="4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8"/>
  </w:num>
  <w:num w:numId="19">
    <w:abstractNumId w:val="15"/>
  </w:num>
  <w:num w:numId="20">
    <w:abstractNumId w:val="8"/>
  </w:num>
  <w:num w:numId="21">
    <w:abstractNumId w:val="33"/>
  </w:num>
  <w:num w:numId="22">
    <w:abstractNumId w:val="6"/>
  </w:num>
  <w:num w:numId="23">
    <w:abstractNumId w:val="55"/>
  </w:num>
  <w:num w:numId="24">
    <w:abstractNumId w:val="35"/>
  </w:num>
  <w:num w:numId="25">
    <w:abstractNumId w:val="45"/>
  </w:num>
  <w:num w:numId="26">
    <w:abstractNumId w:val="31"/>
  </w:num>
  <w:num w:numId="27">
    <w:abstractNumId w:val="42"/>
  </w:num>
  <w:num w:numId="28">
    <w:abstractNumId w:val="30"/>
  </w:num>
  <w:num w:numId="29">
    <w:abstractNumId w:val="17"/>
  </w:num>
  <w:num w:numId="30">
    <w:abstractNumId w:val="46"/>
  </w:num>
  <w:num w:numId="31">
    <w:abstractNumId w:val="51"/>
  </w:num>
  <w:num w:numId="32">
    <w:abstractNumId w:val="18"/>
  </w:num>
  <w:num w:numId="33">
    <w:abstractNumId w:val="14"/>
  </w:num>
  <w:num w:numId="34">
    <w:abstractNumId w:val="41"/>
  </w:num>
  <w:num w:numId="35">
    <w:abstractNumId w:val="9"/>
  </w:num>
  <w:num w:numId="36">
    <w:abstractNumId w:val="47"/>
  </w:num>
  <w:num w:numId="37">
    <w:abstractNumId w:val="23"/>
  </w:num>
  <w:num w:numId="38">
    <w:abstractNumId w:val="7"/>
  </w:num>
  <w:num w:numId="39">
    <w:abstractNumId w:val="10"/>
  </w:num>
  <w:num w:numId="40">
    <w:abstractNumId w:val="39"/>
  </w:num>
  <w:num w:numId="41">
    <w:abstractNumId w:val="52"/>
  </w:num>
  <w:num w:numId="42">
    <w:abstractNumId w:val="24"/>
  </w:num>
  <w:num w:numId="43">
    <w:abstractNumId w:val="48"/>
  </w:num>
  <w:num w:numId="44">
    <w:abstractNumId w:val="21"/>
  </w:num>
  <w:num w:numId="45">
    <w:abstractNumId w:val="11"/>
  </w:num>
  <w:num w:numId="46">
    <w:abstractNumId w:val="50"/>
  </w:num>
  <w:num w:numId="47">
    <w:abstractNumId w:val="36"/>
  </w:num>
  <w:num w:numId="48">
    <w:abstractNumId w:val="54"/>
  </w:num>
  <w:num w:numId="49">
    <w:abstractNumId w:val="34"/>
  </w:num>
  <w:num w:numId="50">
    <w:abstractNumId w:val="37"/>
  </w:num>
  <w:num w:numId="51">
    <w:abstractNumId w:val="28"/>
  </w:num>
  <w:num w:numId="52">
    <w:abstractNumId w:val="53"/>
  </w:num>
  <w:num w:numId="53">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20"/>
  <w:noPunctuationKerning/>
  <w:characterSpacingControl w:val="doNotCompress"/>
  <w:hdrShapeDefaults>
    <o:shapedefaults v:ext="edit" spidmax="63489"/>
  </w:hdrShapeDefault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23ED"/>
    <w:rsid w:val="00002E0E"/>
    <w:rsid w:val="000030D9"/>
    <w:rsid w:val="00004054"/>
    <w:rsid w:val="0000436A"/>
    <w:rsid w:val="00004950"/>
    <w:rsid w:val="00004A89"/>
    <w:rsid w:val="00005551"/>
    <w:rsid w:val="00005838"/>
    <w:rsid w:val="00005B46"/>
    <w:rsid w:val="00005EDD"/>
    <w:rsid w:val="000060BE"/>
    <w:rsid w:val="000065D9"/>
    <w:rsid w:val="00007669"/>
    <w:rsid w:val="000079D5"/>
    <w:rsid w:val="00007E0B"/>
    <w:rsid w:val="000103D3"/>
    <w:rsid w:val="00010795"/>
    <w:rsid w:val="00010AE3"/>
    <w:rsid w:val="0001143D"/>
    <w:rsid w:val="00011889"/>
    <w:rsid w:val="00012079"/>
    <w:rsid w:val="000122B1"/>
    <w:rsid w:val="00012691"/>
    <w:rsid w:val="000129A8"/>
    <w:rsid w:val="0001314A"/>
    <w:rsid w:val="0001376F"/>
    <w:rsid w:val="000138C5"/>
    <w:rsid w:val="00013FAC"/>
    <w:rsid w:val="000144F3"/>
    <w:rsid w:val="00014EEB"/>
    <w:rsid w:val="000158F8"/>
    <w:rsid w:val="00015AE3"/>
    <w:rsid w:val="0001629A"/>
    <w:rsid w:val="00016511"/>
    <w:rsid w:val="000168DB"/>
    <w:rsid w:val="000170F1"/>
    <w:rsid w:val="00017FDE"/>
    <w:rsid w:val="000201A4"/>
    <w:rsid w:val="000203C7"/>
    <w:rsid w:val="000203CC"/>
    <w:rsid w:val="00020559"/>
    <w:rsid w:val="00020593"/>
    <w:rsid w:val="000205BF"/>
    <w:rsid w:val="00020E89"/>
    <w:rsid w:val="000219D2"/>
    <w:rsid w:val="00021A8B"/>
    <w:rsid w:val="00021CB8"/>
    <w:rsid w:val="000220A1"/>
    <w:rsid w:val="00022465"/>
    <w:rsid w:val="000230BD"/>
    <w:rsid w:val="00023266"/>
    <w:rsid w:val="0002352B"/>
    <w:rsid w:val="000235A8"/>
    <w:rsid w:val="00023B3B"/>
    <w:rsid w:val="00024495"/>
    <w:rsid w:val="0002450D"/>
    <w:rsid w:val="00025198"/>
    <w:rsid w:val="0002549E"/>
    <w:rsid w:val="00025BB9"/>
    <w:rsid w:val="00026294"/>
    <w:rsid w:val="00026510"/>
    <w:rsid w:val="0002668C"/>
    <w:rsid w:val="00026887"/>
    <w:rsid w:val="00027398"/>
    <w:rsid w:val="000276E8"/>
    <w:rsid w:val="0002798E"/>
    <w:rsid w:val="00027F9F"/>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2381"/>
    <w:rsid w:val="00042924"/>
    <w:rsid w:val="00043B44"/>
    <w:rsid w:val="00043F0B"/>
    <w:rsid w:val="00043F9D"/>
    <w:rsid w:val="0004446A"/>
    <w:rsid w:val="00044743"/>
    <w:rsid w:val="00044D94"/>
    <w:rsid w:val="000452DF"/>
    <w:rsid w:val="00045564"/>
    <w:rsid w:val="00045565"/>
    <w:rsid w:val="0004571C"/>
    <w:rsid w:val="00046120"/>
    <w:rsid w:val="00046145"/>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56B"/>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ABC"/>
    <w:rsid w:val="00071BA8"/>
    <w:rsid w:val="000726A5"/>
    <w:rsid w:val="000726F6"/>
    <w:rsid w:val="000736CF"/>
    <w:rsid w:val="00073727"/>
    <w:rsid w:val="0007459E"/>
    <w:rsid w:val="0007510D"/>
    <w:rsid w:val="00075321"/>
    <w:rsid w:val="0007534E"/>
    <w:rsid w:val="000757DE"/>
    <w:rsid w:val="00075D26"/>
    <w:rsid w:val="00075E87"/>
    <w:rsid w:val="00075ED7"/>
    <w:rsid w:val="000767FA"/>
    <w:rsid w:val="00076D21"/>
    <w:rsid w:val="00076DC2"/>
    <w:rsid w:val="0007730A"/>
    <w:rsid w:val="0007771A"/>
    <w:rsid w:val="0007788E"/>
    <w:rsid w:val="00077B87"/>
    <w:rsid w:val="00080506"/>
    <w:rsid w:val="00080883"/>
    <w:rsid w:val="00080B75"/>
    <w:rsid w:val="00080FBE"/>
    <w:rsid w:val="00080FD5"/>
    <w:rsid w:val="0008127F"/>
    <w:rsid w:val="00081A06"/>
    <w:rsid w:val="0008203F"/>
    <w:rsid w:val="0008216B"/>
    <w:rsid w:val="000822A8"/>
    <w:rsid w:val="000826AB"/>
    <w:rsid w:val="00082C4F"/>
    <w:rsid w:val="00083465"/>
    <w:rsid w:val="000839F8"/>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900C2"/>
    <w:rsid w:val="0009031B"/>
    <w:rsid w:val="0009033A"/>
    <w:rsid w:val="0009054B"/>
    <w:rsid w:val="00090792"/>
    <w:rsid w:val="0009109B"/>
    <w:rsid w:val="000914D3"/>
    <w:rsid w:val="00091A2A"/>
    <w:rsid w:val="00092325"/>
    <w:rsid w:val="0009291A"/>
    <w:rsid w:val="00092A54"/>
    <w:rsid w:val="00092B99"/>
    <w:rsid w:val="00093280"/>
    <w:rsid w:val="0009328A"/>
    <w:rsid w:val="0009341B"/>
    <w:rsid w:val="00093C52"/>
    <w:rsid w:val="000941D4"/>
    <w:rsid w:val="000945DA"/>
    <w:rsid w:val="00095232"/>
    <w:rsid w:val="0009558A"/>
    <w:rsid w:val="00096A50"/>
    <w:rsid w:val="00097013"/>
    <w:rsid w:val="000972C4"/>
    <w:rsid w:val="00097966"/>
    <w:rsid w:val="00097D6C"/>
    <w:rsid w:val="000A0DA6"/>
    <w:rsid w:val="000A10B4"/>
    <w:rsid w:val="000A21B0"/>
    <w:rsid w:val="000A2263"/>
    <w:rsid w:val="000A2DAA"/>
    <w:rsid w:val="000A2DB6"/>
    <w:rsid w:val="000A2FA0"/>
    <w:rsid w:val="000A41B1"/>
    <w:rsid w:val="000A4611"/>
    <w:rsid w:val="000A47CC"/>
    <w:rsid w:val="000A4A30"/>
    <w:rsid w:val="000A4F3C"/>
    <w:rsid w:val="000A530A"/>
    <w:rsid w:val="000A6347"/>
    <w:rsid w:val="000A652D"/>
    <w:rsid w:val="000A68B1"/>
    <w:rsid w:val="000A6A37"/>
    <w:rsid w:val="000A6B6E"/>
    <w:rsid w:val="000A701F"/>
    <w:rsid w:val="000A77A1"/>
    <w:rsid w:val="000A7833"/>
    <w:rsid w:val="000A7BED"/>
    <w:rsid w:val="000A7E5A"/>
    <w:rsid w:val="000B05CA"/>
    <w:rsid w:val="000B1A48"/>
    <w:rsid w:val="000B1FF7"/>
    <w:rsid w:val="000B2734"/>
    <w:rsid w:val="000B2D7C"/>
    <w:rsid w:val="000B2F87"/>
    <w:rsid w:val="000B349F"/>
    <w:rsid w:val="000B3806"/>
    <w:rsid w:val="000B4ABF"/>
    <w:rsid w:val="000B4AE4"/>
    <w:rsid w:val="000B51AA"/>
    <w:rsid w:val="000B54AC"/>
    <w:rsid w:val="000B6805"/>
    <w:rsid w:val="000B6BBF"/>
    <w:rsid w:val="000B717A"/>
    <w:rsid w:val="000B7343"/>
    <w:rsid w:val="000B747B"/>
    <w:rsid w:val="000B7900"/>
    <w:rsid w:val="000B7E19"/>
    <w:rsid w:val="000C04CA"/>
    <w:rsid w:val="000C064E"/>
    <w:rsid w:val="000C076B"/>
    <w:rsid w:val="000C0A5B"/>
    <w:rsid w:val="000C0AFD"/>
    <w:rsid w:val="000C0C38"/>
    <w:rsid w:val="000C0DFC"/>
    <w:rsid w:val="000C1BE3"/>
    <w:rsid w:val="000C1D17"/>
    <w:rsid w:val="000C23FF"/>
    <w:rsid w:val="000C28EA"/>
    <w:rsid w:val="000C37CB"/>
    <w:rsid w:val="000C38EB"/>
    <w:rsid w:val="000C3D0A"/>
    <w:rsid w:val="000C4717"/>
    <w:rsid w:val="000C496B"/>
    <w:rsid w:val="000C4B5A"/>
    <w:rsid w:val="000C4D2F"/>
    <w:rsid w:val="000C574F"/>
    <w:rsid w:val="000C5869"/>
    <w:rsid w:val="000C5B5F"/>
    <w:rsid w:val="000C6707"/>
    <w:rsid w:val="000C6945"/>
    <w:rsid w:val="000C698C"/>
    <w:rsid w:val="000C6BB5"/>
    <w:rsid w:val="000C6E64"/>
    <w:rsid w:val="000C71D3"/>
    <w:rsid w:val="000C79B2"/>
    <w:rsid w:val="000C7D5E"/>
    <w:rsid w:val="000D0416"/>
    <w:rsid w:val="000D0D0A"/>
    <w:rsid w:val="000D0DCE"/>
    <w:rsid w:val="000D0EE8"/>
    <w:rsid w:val="000D0F8D"/>
    <w:rsid w:val="000D0FDA"/>
    <w:rsid w:val="000D110F"/>
    <w:rsid w:val="000D1856"/>
    <w:rsid w:val="000D191A"/>
    <w:rsid w:val="000D1CCD"/>
    <w:rsid w:val="000D1FA1"/>
    <w:rsid w:val="000D2A97"/>
    <w:rsid w:val="000D3158"/>
    <w:rsid w:val="000D3171"/>
    <w:rsid w:val="000D3C35"/>
    <w:rsid w:val="000D57C1"/>
    <w:rsid w:val="000D594D"/>
    <w:rsid w:val="000D5CC0"/>
    <w:rsid w:val="000D5E53"/>
    <w:rsid w:val="000D6C8A"/>
    <w:rsid w:val="000D6EA0"/>
    <w:rsid w:val="000D6F5A"/>
    <w:rsid w:val="000D7C5C"/>
    <w:rsid w:val="000D7EDC"/>
    <w:rsid w:val="000E0348"/>
    <w:rsid w:val="000E09B5"/>
    <w:rsid w:val="000E123B"/>
    <w:rsid w:val="000E133E"/>
    <w:rsid w:val="000E1364"/>
    <w:rsid w:val="000E1592"/>
    <w:rsid w:val="000E187C"/>
    <w:rsid w:val="000E2539"/>
    <w:rsid w:val="000E2FDA"/>
    <w:rsid w:val="000E3664"/>
    <w:rsid w:val="000E410A"/>
    <w:rsid w:val="000E45E3"/>
    <w:rsid w:val="000E4CA9"/>
    <w:rsid w:val="000E5928"/>
    <w:rsid w:val="000E5E8B"/>
    <w:rsid w:val="000E690A"/>
    <w:rsid w:val="000E759B"/>
    <w:rsid w:val="000E76DE"/>
    <w:rsid w:val="000E7938"/>
    <w:rsid w:val="000E79B6"/>
    <w:rsid w:val="000F055E"/>
    <w:rsid w:val="000F062A"/>
    <w:rsid w:val="000F084F"/>
    <w:rsid w:val="000F18CE"/>
    <w:rsid w:val="000F1E49"/>
    <w:rsid w:val="000F2428"/>
    <w:rsid w:val="000F24C3"/>
    <w:rsid w:val="000F292A"/>
    <w:rsid w:val="000F2D00"/>
    <w:rsid w:val="000F2F26"/>
    <w:rsid w:val="000F33B3"/>
    <w:rsid w:val="000F3B2A"/>
    <w:rsid w:val="000F3E6C"/>
    <w:rsid w:val="000F4966"/>
    <w:rsid w:val="000F51C0"/>
    <w:rsid w:val="000F520A"/>
    <w:rsid w:val="000F52F1"/>
    <w:rsid w:val="000F5878"/>
    <w:rsid w:val="000F5B34"/>
    <w:rsid w:val="000F5E73"/>
    <w:rsid w:val="000F5F41"/>
    <w:rsid w:val="000F6424"/>
    <w:rsid w:val="000F649E"/>
    <w:rsid w:val="000F6897"/>
    <w:rsid w:val="000F6AF3"/>
    <w:rsid w:val="000F72B5"/>
    <w:rsid w:val="000F7C3B"/>
    <w:rsid w:val="000F7F4E"/>
    <w:rsid w:val="0010016D"/>
    <w:rsid w:val="001006F5"/>
    <w:rsid w:val="001011A0"/>
    <w:rsid w:val="0010182B"/>
    <w:rsid w:val="00101F6D"/>
    <w:rsid w:val="00104F0B"/>
    <w:rsid w:val="00105173"/>
    <w:rsid w:val="00105CF0"/>
    <w:rsid w:val="00106102"/>
    <w:rsid w:val="00106153"/>
    <w:rsid w:val="001066E9"/>
    <w:rsid w:val="001078DB"/>
    <w:rsid w:val="00107B2A"/>
    <w:rsid w:val="00107CCF"/>
    <w:rsid w:val="00107F2E"/>
    <w:rsid w:val="00110B8D"/>
    <w:rsid w:val="00110B8F"/>
    <w:rsid w:val="00110DA2"/>
    <w:rsid w:val="00110F96"/>
    <w:rsid w:val="00110FD3"/>
    <w:rsid w:val="00111086"/>
    <w:rsid w:val="001111E1"/>
    <w:rsid w:val="00111603"/>
    <w:rsid w:val="00111702"/>
    <w:rsid w:val="001121EF"/>
    <w:rsid w:val="00114045"/>
    <w:rsid w:val="00114B76"/>
    <w:rsid w:val="00114CD4"/>
    <w:rsid w:val="00114CF5"/>
    <w:rsid w:val="00114DA9"/>
    <w:rsid w:val="0011526B"/>
    <w:rsid w:val="001158B2"/>
    <w:rsid w:val="00115D99"/>
    <w:rsid w:val="0011631A"/>
    <w:rsid w:val="00116537"/>
    <w:rsid w:val="00116C3C"/>
    <w:rsid w:val="00117975"/>
    <w:rsid w:val="0012081C"/>
    <w:rsid w:val="00120AAC"/>
    <w:rsid w:val="00120D74"/>
    <w:rsid w:val="00121132"/>
    <w:rsid w:val="00121463"/>
    <w:rsid w:val="00121DAE"/>
    <w:rsid w:val="001226E5"/>
    <w:rsid w:val="001227D5"/>
    <w:rsid w:val="00122ADF"/>
    <w:rsid w:val="0012309C"/>
    <w:rsid w:val="001237BB"/>
    <w:rsid w:val="00123BE3"/>
    <w:rsid w:val="0012411C"/>
    <w:rsid w:val="0012423C"/>
    <w:rsid w:val="00124C8A"/>
    <w:rsid w:val="00124E49"/>
    <w:rsid w:val="00124F34"/>
    <w:rsid w:val="001252E2"/>
    <w:rsid w:val="00125574"/>
    <w:rsid w:val="00125641"/>
    <w:rsid w:val="001256CB"/>
    <w:rsid w:val="001257A9"/>
    <w:rsid w:val="00126B5B"/>
    <w:rsid w:val="00126E9F"/>
    <w:rsid w:val="001271B0"/>
    <w:rsid w:val="00127AFF"/>
    <w:rsid w:val="00127CB8"/>
    <w:rsid w:val="0013007A"/>
    <w:rsid w:val="001300A4"/>
    <w:rsid w:val="0013073A"/>
    <w:rsid w:val="001313BB"/>
    <w:rsid w:val="001316B2"/>
    <w:rsid w:val="001318F4"/>
    <w:rsid w:val="0013195A"/>
    <w:rsid w:val="00131E7A"/>
    <w:rsid w:val="00131F29"/>
    <w:rsid w:val="0013223B"/>
    <w:rsid w:val="0013241B"/>
    <w:rsid w:val="00132940"/>
    <w:rsid w:val="00132E13"/>
    <w:rsid w:val="00133282"/>
    <w:rsid w:val="001333B8"/>
    <w:rsid w:val="00133EFF"/>
    <w:rsid w:val="001352A2"/>
    <w:rsid w:val="001354D8"/>
    <w:rsid w:val="001356E4"/>
    <w:rsid w:val="001359C5"/>
    <w:rsid w:val="00135A41"/>
    <w:rsid w:val="00135AC2"/>
    <w:rsid w:val="001361EB"/>
    <w:rsid w:val="00136536"/>
    <w:rsid w:val="00137256"/>
    <w:rsid w:val="001404AB"/>
    <w:rsid w:val="0014084C"/>
    <w:rsid w:val="00140E1D"/>
    <w:rsid w:val="00142112"/>
    <w:rsid w:val="001423A1"/>
    <w:rsid w:val="001424E9"/>
    <w:rsid w:val="001429C9"/>
    <w:rsid w:val="00142F67"/>
    <w:rsid w:val="001434E2"/>
    <w:rsid w:val="0014362F"/>
    <w:rsid w:val="00143DEB"/>
    <w:rsid w:val="0014429B"/>
    <w:rsid w:val="0014454D"/>
    <w:rsid w:val="00144799"/>
    <w:rsid w:val="001449E6"/>
    <w:rsid w:val="00144C3B"/>
    <w:rsid w:val="0014537D"/>
    <w:rsid w:val="0014543D"/>
    <w:rsid w:val="0014597F"/>
    <w:rsid w:val="00146334"/>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495C"/>
    <w:rsid w:val="00154ED7"/>
    <w:rsid w:val="00155F1E"/>
    <w:rsid w:val="00156371"/>
    <w:rsid w:val="0015659D"/>
    <w:rsid w:val="00157542"/>
    <w:rsid w:val="00157AB4"/>
    <w:rsid w:val="00157DF5"/>
    <w:rsid w:val="00157FD2"/>
    <w:rsid w:val="0016028D"/>
    <w:rsid w:val="001608F3"/>
    <w:rsid w:val="00161E56"/>
    <w:rsid w:val="00162419"/>
    <w:rsid w:val="00162471"/>
    <w:rsid w:val="0016315F"/>
    <w:rsid w:val="00163A45"/>
    <w:rsid w:val="00163A59"/>
    <w:rsid w:val="00163AE1"/>
    <w:rsid w:val="00163BF2"/>
    <w:rsid w:val="00163C54"/>
    <w:rsid w:val="001644CB"/>
    <w:rsid w:val="00164524"/>
    <w:rsid w:val="00164939"/>
    <w:rsid w:val="0016499F"/>
    <w:rsid w:val="00164B29"/>
    <w:rsid w:val="00164EE4"/>
    <w:rsid w:val="00165192"/>
    <w:rsid w:val="00165464"/>
    <w:rsid w:val="00165E10"/>
    <w:rsid w:val="001661EC"/>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2C0"/>
    <w:rsid w:val="001773D0"/>
    <w:rsid w:val="0017741F"/>
    <w:rsid w:val="001778D2"/>
    <w:rsid w:val="00177B37"/>
    <w:rsid w:val="00177C93"/>
    <w:rsid w:val="00177D65"/>
    <w:rsid w:val="00177FE2"/>
    <w:rsid w:val="0018086C"/>
    <w:rsid w:val="0018090D"/>
    <w:rsid w:val="00180AC9"/>
    <w:rsid w:val="00180F84"/>
    <w:rsid w:val="00181AD7"/>
    <w:rsid w:val="001832EA"/>
    <w:rsid w:val="001835BB"/>
    <w:rsid w:val="00183651"/>
    <w:rsid w:val="001836C6"/>
    <w:rsid w:val="00183DD6"/>
    <w:rsid w:val="001842E4"/>
    <w:rsid w:val="00184B1D"/>
    <w:rsid w:val="001854ED"/>
    <w:rsid w:val="0018558C"/>
    <w:rsid w:val="00185ABD"/>
    <w:rsid w:val="00186944"/>
    <w:rsid w:val="00186978"/>
    <w:rsid w:val="00186C12"/>
    <w:rsid w:val="00186F0F"/>
    <w:rsid w:val="0018751F"/>
    <w:rsid w:val="00187A4E"/>
    <w:rsid w:val="00187C5E"/>
    <w:rsid w:val="00187EBE"/>
    <w:rsid w:val="001901A9"/>
    <w:rsid w:val="00190494"/>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4CDB"/>
    <w:rsid w:val="00195B3A"/>
    <w:rsid w:val="00195C9A"/>
    <w:rsid w:val="0019701E"/>
    <w:rsid w:val="00197194"/>
    <w:rsid w:val="0019762E"/>
    <w:rsid w:val="001A0144"/>
    <w:rsid w:val="001A09CB"/>
    <w:rsid w:val="001A11A7"/>
    <w:rsid w:val="001A125D"/>
    <w:rsid w:val="001A161D"/>
    <w:rsid w:val="001A171C"/>
    <w:rsid w:val="001A1AC7"/>
    <w:rsid w:val="001A1E72"/>
    <w:rsid w:val="001A2181"/>
    <w:rsid w:val="001A242F"/>
    <w:rsid w:val="001A2438"/>
    <w:rsid w:val="001A2580"/>
    <w:rsid w:val="001A28D6"/>
    <w:rsid w:val="001A2940"/>
    <w:rsid w:val="001A2BD3"/>
    <w:rsid w:val="001A2F19"/>
    <w:rsid w:val="001A3AA0"/>
    <w:rsid w:val="001A3D1C"/>
    <w:rsid w:val="001A40CF"/>
    <w:rsid w:val="001A4CB6"/>
    <w:rsid w:val="001A512A"/>
    <w:rsid w:val="001A5307"/>
    <w:rsid w:val="001A5CF5"/>
    <w:rsid w:val="001A5DDD"/>
    <w:rsid w:val="001A619C"/>
    <w:rsid w:val="001A6D43"/>
    <w:rsid w:val="001A6DBD"/>
    <w:rsid w:val="001A6E39"/>
    <w:rsid w:val="001A7710"/>
    <w:rsid w:val="001B0429"/>
    <w:rsid w:val="001B0786"/>
    <w:rsid w:val="001B0C25"/>
    <w:rsid w:val="001B0FD6"/>
    <w:rsid w:val="001B1730"/>
    <w:rsid w:val="001B1AC1"/>
    <w:rsid w:val="001B1B48"/>
    <w:rsid w:val="001B2009"/>
    <w:rsid w:val="001B21DE"/>
    <w:rsid w:val="001B26C0"/>
    <w:rsid w:val="001B2FC4"/>
    <w:rsid w:val="001B3078"/>
    <w:rsid w:val="001B33C8"/>
    <w:rsid w:val="001B3FAE"/>
    <w:rsid w:val="001B40DA"/>
    <w:rsid w:val="001B41B0"/>
    <w:rsid w:val="001B41B7"/>
    <w:rsid w:val="001B41B9"/>
    <w:rsid w:val="001B45A7"/>
    <w:rsid w:val="001B4FD7"/>
    <w:rsid w:val="001B5489"/>
    <w:rsid w:val="001B5EB3"/>
    <w:rsid w:val="001B5FE1"/>
    <w:rsid w:val="001B6AD8"/>
    <w:rsid w:val="001B7098"/>
    <w:rsid w:val="001B7198"/>
    <w:rsid w:val="001B7493"/>
    <w:rsid w:val="001B7DB8"/>
    <w:rsid w:val="001C05FA"/>
    <w:rsid w:val="001C0B33"/>
    <w:rsid w:val="001C0B4F"/>
    <w:rsid w:val="001C0E4B"/>
    <w:rsid w:val="001C142E"/>
    <w:rsid w:val="001C145E"/>
    <w:rsid w:val="001C199D"/>
    <w:rsid w:val="001C203F"/>
    <w:rsid w:val="001C24EB"/>
    <w:rsid w:val="001C2975"/>
    <w:rsid w:val="001C2E5C"/>
    <w:rsid w:val="001C3086"/>
    <w:rsid w:val="001C33E2"/>
    <w:rsid w:val="001C3CD6"/>
    <w:rsid w:val="001C3D9C"/>
    <w:rsid w:val="001C3F9D"/>
    <w:rsid w:val="001C534C"/>
    <w:rsid w:val="001C58A3"/>
    <w:rsid w:val="001C60A1"/>
    <w:rsid w:val="001C70AE"/>
    <w:rsid w:val="001C78F8"/>
    <w:rsid w:val="001C7909"/>
    <w:rsid w:val="001C7C08"/>
    <w:rsid w:val="001D05D4"/>
    <w:rsid w:val="001D0ADF"/>
    <w:rsid w:val="001D0D1C"/>
    <w:rsid w:val="001D11C7"/>
    <w:rsid w:val="001D130B"/>
    <w:rsid w:val="001D176A"/>
    <w:rsid w:val="001D1794"/>
    <w:rsid w:val="001D2227"/>
    <w:rsid w:val="001D223E"/>
    <w:rsid w:val="001D2581"/>
    <w:rsid w:val="001D28E6"/>
    <w:rsid w:val="001D2CA5"/>
    <w:rsid w:val="001D36A6"/>
    <w:rsid w:val="001D3DDA"/>
    <w:rsid w:val="001D3EE7"/>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A80"/>
    <w:rsid w:val="001E0F8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A18"/>
    <w:rsid w:val="001F014F"/>
    <w:rsid w:val="001F02AF"/>
    <w:rsid w:val="001F0D50"/>
    <w:rsid w:val="001F0D9C"/>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AB8"/>
    <w:rsid w:val="001F62E9"/>
    <w:rsid w:val="001F6C14"/>
    <w:rsid w:val="001F6E18"/>
    <w:rsid w:val="001F7238"/>
    <w:rsid w:val="0020005D"/>
    <w:rsid w:val="00200875"/>
    <w:rsid w:val="00200CBC"/>
    <w:rsid w:val="002021F8"/>
    <w:rsid w:val="00202511"/>
    <w:rsid w:val="00202A49"/>
    <w:rsid w:val="00202E32"/>
    <w:rsid w:val="00202F93"/>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7D2"/>
    <w:rsid w:val="002139A1"/>
    <w:rsid w:val="00213F07"/>
    <w:rsid w:val="00214A58"/>
    <w:rsid w:val="00214BC5"/>
    <w:rsid w:val="00214ECF"/>
    <w:rsid w:val="00214F47"/>
    <w:rsid w:val="002154FF"/>
    <w:rsid w:val="00216367"/>
    <w:rsid w:val="002166F4"/>
    <w:rsid w:val="00216B94"/>
    <w:rsid w:val="00216D28"/>
    <w:rsid w:val="002172AE"/>
    <w:rsid w:val="00217C6A"/>
    <w:rsid w:val="0022020D"/>
    <w:rsid w:val="0022025C"/>
    <w:rsid w:val="002205E8"/>
    <w:rsid w:val="00220ABC"/>
    <w:rsid w:val="00220EB8"/>
    <w:rsid w:val="002214D0"/>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493"/>
    <w:rsid w:val="00227A13"/>
    <w:rsid w:val="00227B0E"/>
    <w:rsid w:val="00227BE9"/>
    <w:rsid w:val="00227F7C"/>
    <w:rsid w:val="002319DF"/>
    <w:rsid w:val="00231ABA"/>
    <w:rsid w:val="00231AD0"/>
    <w:rsid w:val="00231BE3"/>
    <w:rsid w:val="00232E39"/>
    <w:rsid w:val="00232EE7"/>
    <w:rsid w:val="002331A7"/>
    <w:rsid w:val="002351A0"/>
    <w:rsid w:val="002352A9"/>
    <w:rsid w:val="00235A6B"/>
    <w:rsid w:val="00235BF9"/>
    <w:rsid w:val="0023606B"/>
    <w:rsid w:val="002360DA"/>
    <w:rsid w:val="00236B1E"/>
    <w:rsid w:val="00236D68"/>
    <w:rsid w:val="00236F82"/>
    <w:rsid w:val="00237326"/>
    <w:rsid w:val="0023734C"/>
    <w:rsid w:val="00237581"/>
    <w:rsid w:val="002375DD"/>
    <w:rsid w:val="002377A6"/>
    <w:rsid w:val="002379BF"/>
    <w:rsid w:val="00237B46"/>
    <w:rsid w:val="002401F4"/>
    <w:rsid w:val="00240282"/>
    <w:rsid w:val="00240AC7"/>
    <w:rsid w:val="00241B09"/>
    <w:rsid w:val="00242834"/>
    <w:rsid w:val="00242B09"/>
    <w:rsid w:val="00242CDB"/>
    <w:rsid w:val="002433A3"/>
    <w:rsid w:val="00243BC0"/>
    <w:rsid w:val="0024422A"/>
    <w:rsid w:val="00244236"/>
    <w:rsid w:val="002443C9"/>
    <w:rsid w:val="00244814"/>
    <w:rsid w:val="0024481A"/>
    <w:rsid w:val="00244A84"/>
    <w:rsid w:val="00244B9C"/>
    <w:rsid w:val="00244DF8"/>
    <w:rsid w:val="002453DA"/>
    <w:rsid w:val="0024551E"/>
    <w:rsid w:val="0024570B"/>
    <w:rsid w:val="00245B52"/>
    <w:rsid w:val="00245EDD"/>
    <w:rsid w:val="002460FB"/>
    <w:rsid w:val="00246177"/>
    <w:rsid w:val="0024621E"/>
    <w:rsid w:val="002462F1"/>
    <w:rsid w:val="00246347"/>
    <w:rsid w:val="002463F3"/>
    <w:rsid w:val="0024651E"/>
    <w:rsid w:val="00246E05"/>
    <w:rsid w:val="002471F4"/>
    <w:rsid w:val="002477D0"/>
    <w:rsid w:val="002500CD"/>
    <w:rsid w:val="0025035E"/>
    <w:rsid w:val="0025068F"/>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675"/>
    <w:rsid w:val="0025573F"/>
    <w:rsid w:val="00255BF6"/>
    <w:rsid w:val="002560CA"/>
    <w:rsid w:val="002576DE"/>
    <w:rsid w:val="00257C16"/>
    <w:rsid w:val="00257E3B"/>
    <w:rsid w:val="0026106E"/>
    <w:rsid w:val="0026136A"/>
    <w:rsid w:val="002614AD"/>
    <w:rsid w:val="00261554"/>
    <w:rsid w:val="00261705"/>
    <w:rsid w:val="00261B32"/>
    <w:rsid w:val="002628CD"/>
    <w:rsid w:val="00262A6B"/>
    <w:rsid w:val="00262C96"/>
    <w:rsid w:val="00262CBB"/>
    <w:rsid w:val="00262D7E"/>
    <w:rsid w:val="002633AC"/>
    <w:rsid w:val="00263961"/>
    <w:rsid w:val="002639FF"/>
    <w:rsid w:val="00263A06"/>
    <w:rsid w:val="00263FDE"/>
    <w:rsid w:val="002640B8"/>
    <w:rsid w:val="0026481C"/>
    <w:rsid w:val="00264ACA"/>
    <w:rsid w:val="00264AFD"/>
    <w:rsid w:val="002650A1"/>
    <w:rsid w:val="0026564E"/>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3A58"/>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2DC4"/>
    <w:rsid w:val="00293112"/>
    <w:rsid w:val="002937A4"/>
    <w:rsid w:val="00293C3D"/>
    <w:rsid w:val="002944E3"/>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088B"/>
    <w:rsid w:val="002A0AD3"/>
    <w:rsid w:val="002A11D9"/>
    <w:rsid w:val="002A167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4AC"/>
    <w:rsid w:val="002A78FA"/>
    <w:rsid w:val="002B061D"/>
    <w:rsid w:val="002B167C"/>
    <w:rsid w:val="002B22FA"/>
    <w:rsid w:val="002B26B5"/>
    <w:rsid w:val="002B2BAB"/>
    <w:rsid w:val="002B2BEF"/>
    <w:rsid w:val="002B2C33"/>
    <w:rsid w:val="002B2F29"/>
    <w:rsid w:val="002B39B1"/>
    <w:rsid w:val="002B39CD"/>
    <w:rsid w:val="002B3C67"/>
    <w:rsid w:val="002B3F10"/>
    <w:rsid w:val="002B43D4"/>
    <w:rsid w:val="002B44AD"/>
    <w:rsid w:val="002B4C72"/>
    <w:rsid w:val="002B563C"/>
    <w:rsid w:val="002B5680"/>
    <w:rsid w:val="002B57E1"/>
    <w:rsid w:val="002B5D6E"/>
    <w:rsid w:val="002B5E18"/>
    <w:rsid w:val="002B6057"/>
    <w:rsid w:val="002B64E0"/>
    <w:rsid w:val="002B66AE"/>
    <w:rsid w:val="002B6797"/>
    <w:rsid w:val="002B6874"/>
    <w:rsid w:val="002B740B"/>
    <w:rsid w:val="002B77AF"/>
    <w:rsid w:val="002B7A5A"/>
    <w:rsid w:val="002B7EDE"/>
    <w:rsid w:val="002C04A0"/>
    <w:rsid w:val="002C06AC"/>
    <w:rsid w:val="002C07BA"/>
    <w:rsid w:val="002C1212"/>
    <w:rsid w:val="002C1831"/>
    <w:rsid w:val="002C1AD6"/>
    <w:rsid w:val="002C1B1E"/>
    <w:rsid w:val="002C1DBA"/>
    <w:rsid w:val="002C2C24"/>
    <w:rsid w:val="002C2C2B"/>
    <w:rsid w:val="002C2D42"/>
    <w:rsid w:val="002C33F8"/>
    <w:rsid w:val="002C39AC"/>
    <w:rsid w:val="002C438F"/>
    <w:rsid w:val="002C46C4"/>
    <w:rsid w:val="002C4A06"/>
    <w:rsid w:val="002C4D2A"/>
    <w:rsid w:val="002C55FF"/>
    <w:rsid w:val="002C5B2D"/>
    <w:rsid w:val="002C5B36"/>
    <w:rsid w:val="002C5CE8"/>
    <w:rsid w:val="002C5F6B"/>
    <w:rsid w:val="002C6281"/>
    <w:rsid w:val="002C636F"/>
    <w:rsid w:val="002C6D8A"/>
    <w:rsid w:val="002C7109"/>
    <w:rsid w:val="002C71D9"/>
    <w:rsid w:val="002C74F1"/>
    <w:rsid w:val="002C765F"/>
    <w:rsid w:val="002C7B2D"/>
    <w:rsid w:val="002C7E03"/>
    <w:rsid w:val="002C7E04"/>
    <w:rsid w:val="002D080A"/>
    <w:rsid w:val="002D0CCE"/>
    <w:rsid w:val="002D0CE6"/>
    <w:rsid w:val="002D1322"/>
    <w:rsid w:val="002D13A3"/>
    <w:rsid w:val="002D1784"/>
    <w:rsid w:val="002D1BC1"/>
    <w:rsid w:val="002D1E7C"/>
    <w:rsid w:val="002D1FC0"/>
    <w:rsid w:val="002D2148"/>
    <w:rsid w:val="002D2154"/>
    <w:rsid w:val="002D2189"/>
    <w:rsid w:val="002D22ED"/>
    <w:rsid w:val="002D2B69"/>
    <w:rsid w:val="002D2EA3"/>
    <w:rsid w:val="002D2F0C"/>
    <w:rsid w:val="002D327E"/>
    <w:rsid w:val="002D39E8"/>
    <w:rsid w:val="002D4323"/>
    <w:rsid w:val="002D45DB"/>
    <w:rsid w:val="002D5230"/>
    <w:rsid w:val="002D5D6B"/>
    <w:rsid w:val="002D5DCE"/>
    <w:rsid w:val="002D618A"/>
    <w:rsid w:val="002D6290"/>
    <w:rsid w:val="002D691C"/>
    <w:rsid w:val="002D7420"/>
    <w:rsid w:val="002D7DBE"/>
    <w:rsid w:val="002E0018"/>
    <w:rsid w:val="002E02ED"/>
    <w:rsid w:val="002E035C"/>
    <w:rsid w:val="002E061D"/>
    <w:rsid w:val="002E0A24"/>
    <w:rsid w:val="002E0EFB"/>
    <w:rsid w:val="002E127F"/>
    <w:rsid w:val="002E1B05"/>
    <w:rsid w:val="002E20D5"/>
    <w:rsid w:val="002E2134"/>
    <w:rsid w:val="002E2367"/>
    <w:rsid w:val="002E2891"/>
    <w:rsid w:val="002E2A52"/>
    <w:rsid w:val="002E2BF1"/>
    <w:rsid w:val="002E3422"/>
    <w:rsid w:val="002E3649"/>
    <w:rsid w:val="002E3A4D"/>
    <w:rsid w:val="002E3AD6"/>
    <w:rsid w:val="002E3B13"/>
    <w:rsid w:val="002E3F47"/>
    <w:rsid w:val="002E452F"/>
    <w:rsid w:val="002E4696"/>
    <w:rsid w:val="002E4D2C"/>
    <w:rsid w:val="002E4EBB"/>
    <w:rsid w:val="002E4EEF"/>
    <w:rsid w:val="002E54FB"/>
    <w:rsid w:val="002E5C0E"/>
    <w:rsid w:val="002E6900"/>
    <w:rsid w:val="002E6980"/>
    <w:rsid w:val="002E6AC8"/>
    <w:rsid w:val="002E6B76"/>
    <w:rsid w:val="002E7033"/>
    <w:rsid w:val="002E730F"/>
    <w:rsid w:val="002E7385"/>
    <w:rsid w:val="002E7499"/>
    <w:rsid w:val="002E7560"/>
    <w:rsid w:val="002E7585"/>
    <w:rsid w:val="002E7ADB"/>
    <w:rsid w:val="002F0105"/>
    <w:rsid w:val="002F02DF"/>
    <w:rsid w:val="002F0859"/>
    <w:rsid w:val="002F0DDD"/>
    <w:rsid w:val="002F138D"/>
    <w:rsid w:val="002F14F5"/>
    <w:rsid w:val="002F1F34"/>
    <w:rsid w:val="002F2CCE"/>
    <w:rsid w:val="002F2CEC"/>
    <w:rsid w:val="002F37AA"/>
    <w:rsid w:val="002F3A0F"/>
    <w:rsid w:val="002F3BE8"/>
    <w:rsid w:val="002F3CDE"/>
    <w:rsid w:val="002F3EC2"/>
    <w:rsid w:val="002F4881"/>
    <w:rsid w:val="002F5515"/>
    <w:rsid w:val="002F61A1"/>
    <w:rsid w:val="002F64F5"/>
    <w:rsid w:val="002F65D6"/>
    <w:rsid w:val="002F6634"/>
    <w:rsid w:val="002F68EF"/>
    <w:rsid w:val="002F780F"/>
    <w:rsid w:val="002F784B"/>
    <w:rsid w:val="00300740"/>
    <w:rsid w:val="00300C29"/>
    <w:rsid w:val="00300F50"/>
    <w:rsid w:val="00301158"/>
    <w:rsid w:val="00301D32"/>
    <w:rsid w:val="003020C6"/>
    <w:rsid w:val="003025B6"/>
    <w:rsid w:val="0030273C"/>
    <w:rsid w:val="00302C42"/>
    <w:rsid w:val="003035C3"/>
    <w:rsid w:val="0030388F"/>
    <w:rsid w:val="003039A0"/>
    <w:rsid w:val="00304026"/>
    <w:rsid w:val="003041D7"/>
    <w:rsid w:val="00304308"/>
    <w:rsid w:val="0030438C"/>
    <w:rsid w:val="0030465C"/>
    <w:rsid w:val="003047AB"/>
    <w:rsid w:val="00304978"/>
    <w:rsid w:val="003049B7"/>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12E"/>
    <w:rsid w:val="003129B9"/>
    <w:rsid w:val="00312A99"/>
    <w:rsid w:val="0031345C"/>
    <w:rsid w:val="00313E28"/>
    <w:rsid w:val="00313EA6"/>
    <w:rsid w:val="003140D0"/>
    <w:rsid w:val="003140E1"/>
    <w:rsid w:val="00314135"/>
    <w:rsid w:val="0031488D"/>
    <w:rsid w:val="00314BB1"/>
    <w:rsid w:val="00314E2F"/>
    <w:rsid w:val="003150E4"/>
    <w:rsid w:val="00315291"/>
    <w:rsid w:val="00316A79"/>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27F49"/>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A54"/>
    <w:rsid w:val="00340B3B"/>
    <w:rsid w:val="0034153F"/>
    <w:rsid w:val="0034172E"/>
    <w:rsid w:val="00341D7F"/>
    <w:rsid w:val="00341F7D"/>
    <w:rsid w:val="003425A0"/>
    <w:rsid w:val="0034295B"/>
    <w:rsid w:val="00342BB1"/>
    <w:rsid w:val="00342E26"/>
    <w:rsid w:val="00343233"/>
    <w:rsid w:val="00343A50"/>
    <w:rsid w:val="00343A58"/>
    <w:rsid w:val="0034404B"/>
    <w:rsid w:val="00345226"/>
    <w:rsid w:val="003452F8"/>
    <w:rsid w:val="00345477"/>
    <w:rsid w:val="00345A10"/>
    <w:rsid w:val="00345B66"/>
    <w:rsid w:val="00346578"/>
    <w:rsid w:val="003465B0"/>
    <w:rsid w:val="00346F14"/>
    <w:rsid w:val="00347122"/>
    <w:rsid w:val="003476F7"/>
    <w:rsid w:val="00347D51"/>
    <w:rsid w:val="00350132"/>
    <w:rsid w:val="00350BAE"/>
    <w:rsid w:val="00351775"/>
    <w:rsid w:val="00351A63"/>
    <w:rsid w:val="00352635"/>
    <w:rsid w:val="0035278C"/>
    <w:rsid w:val="003527A3"/>
    <w:rsid w:val="00352AF5"/>
    <w:rsid w:val="0035313C"/>
    <w:rsid w:val="0035367B"/>
    <w:rsid w:val="003539B9"/>
    <w:rsid w:val="00353C0F"/>
    <w:rsid w:val="00353EFA"/>
    <w:rsid w:val="00354C10"/>
    <w:rsid w:val="00354FE8"/>
    <w:rsid w:val="003550A9"/>
    <w:rsid w:val="00355DAC"/>
    <w:rsid w:val="0035607A"/>
    <w:rsid w:val="0035644F"/>
    <w:rsid w:val="003566C3"/>
    <w:rsid w:val="0035671F"/>
    <w:rsid w:val="00356B4C"/>
    <w:rsid w:val="0035735A"/>
    <w:rsid w:val="00357654"/>
    <w:rsid w:val="00357822"/>
    <w:rsid w:val="00357F49"/>
    <w:rsid w:val="00360B80"/>
    <w:rsid w:val="0036113B"/>
    <w:rsid w:val="0036135A"/>
    <w:rsid w:val="0036193C"/>
    <w:rsid w:val="00361E9D"/>
    <w:rsid w:val="00362107"/>
    <w:rsid w:val="0036237D"/>
    <w:rsid w:val="00362A98"/>
    <w:rsid w:val="00362BBA"/>
    <w:rsid w:val="0036352C"/>
    <w:rsid w:val="00364706"/>
    <w:rsid w:val="003648FE"/>
    <w:rsid w:val="003651A3"/>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C0C"/>
    <w:rsid w:val="00392D70"/>
    <w:rsid w:val="00393D4A"/>
    <w:rsid w:val="00394016"/>
    <w:rsid w:val="00394165"/>
    <w:rsid w:val="0039427D"/>
    <w:rsid w:val="00394D1A"/>
    <w:rsid w:val="00395A3B"/>
    <w:rsid w:val="00395CDD"/>
    <w:rsid w:val="00395DBB"/>
    <w:rsid w:val="00395E05"/>
    <w:rsid w:val="0039600C"/>
    <w:rsid w:val="00396121"/>
    <w:rsid w:val="0039619B"/>
    <w:rsid w:val="003963C9"/>
    <w:rsid w:val="003964F6"/>
    <w:rsid w:val="003966B2"/>
    <w:rsid w:val="00396787"/>
    <w:rsid w:val="0039698F"/>
    <w:rsid w:val="00396FBE"/>
    <w:rsid w:val="003A01DE"/>
    <w:rsid w:val="003A04A0"/>
    <w:rsid w:val="003A110C"/>
    <w:rsid w:val="003A167F"/>
    <w:rsid w:val="003A1B93"/>
    <w:rsid w:val="003A2000"/>
    <w:rsid w:val="003A2905"/>
    <w:rsid w:val="003A2D23"/>
    <w:rsid w:val="003A2D8D"/>
    <w:rsid w:val="003A30B4"/>
    <w:rsid w:val="003A3BC9"/>
    <w:rsid w:val="003A3C57"/>
    <w:rsid w:val="003A3DB9"/>
    <w:rsid w:val="003A50FC"/>
    <w:rsid w:val="003A53A5"/>
    <w:rsid w:val="003A5927"/>
    <w:rsid w:val="003A5AA6"/>
    <w:rsid w:val="003A5C21"/>
    <w:rsid w:val="003A5F34"/>
    <w:rsid w:val="003A67CE"/>
    <w:rsid w:val="003A69FE"/>
    <w:rsid w:val="003A6BA2"/>
    <w:rsid w:val="003A74BF"/>
    <w:rsid w:val="003A7517"/>
    <w:rsid w:val="003B0111"/>
    <w:rsid w:val="003B077B"/>
    <w:rsid w:val="003B0BA1"/>
    <w:rsid w:val="003B0E25"/>
    <w:rsid w:val="003B152F"/>
    <w:rsid w:val="003B190A"/>
    <w:rsid w:val="003B20FF"/>
    <w:rsid w:val="003B3644"/>
    <w:rsid w:val="003B39BB"/>
    <w:rsid w:val="003B40D1"/>
    <w:rsid w:val="003B4375"/>
    <w:rsid w:val="003B4763"/>
    <w:rsid w:val="003B494F"/>
    <w:rsid w:val="003B4B5D"/>
    <w:rsid w:val="003B4BED"/>
    <w:rsid w:val="003B5171"/>
    <w:rsid w:val="003B57E7"/>
    <w:rsid w:val="003B650A"/>
    <w:rsid w:val="003B693B"/>
    <w:rsid w:val="003B6A3D"/>
    <w:rsid w:val="003B6D41"/>
    <w:rsid w:val="003B7103"/>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6EAD"/>
    <w:rsid w:val="003C6FEC"/>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323"/>
    <w:rsid w:val="003D6470"/>
    <w:rsid w:val="003D6581"/>
    <w:rsid w:val="003D7D9B"/>
    <w:rsid w:val="003E015D"/>
    <w:rsid w:val="003E021B"/>
    <w:rsid w:val="003E097F"/>
    <w:rsid w:val="003E0B61"/>
    <w:rsid w:val="003E0EE6"/>
    <w:rsid w:val="003E18E3"/>
    <w:rsid w:val="003E1CD6"/>
    <w:rsid w:val="003E1DE2"/>
    <w:rsid w:val="003E3963"/>
    <w:rsid w:val="003E3B49"/>
    <w:rsid w:val="003E3FE4"/>
    <w:rsid w:val="003E40E0"/>
    <w:rsid w:val="003E4126"/>
    <w:rsid w:val="003E4156"/>
    <w:rsid w:val="003E425C"/>
    <w:rsid w:val="003E51BC"/>
    <w:rsid w:val="003E52F1"/>
    <w:rsid w:val="003E5E9A"/>
    <w:rsid w:val="003E5F4D"/>
    <w:rsid w:val="003E616C"/>
    <w:rsid w:val="003E682D"/>
    <w:rsid w:val="003E68C9"/>
    <w:rsid w:val="003E6B3B"/>
    <w:rsid w:val="003E731D"/>
    <w:rsid w:val="003E73F5"/>
    <w:rsid w:val="003E7DF1"/>
    <w:rsid w:val="003E7E61"/>
    <w:rsid w:val="003E7EDE"/>
    <w:rsid w:val="003F000C"/>
    <w:rsid w:val="003F062E"/>
    <w:rsid w:val="003F263B"/>
    <w:rsid w:val="003F28A0"/>
    <w:rsid w:val="003F2940"/>
    <w:rsid w:val="003F36E7"/>
    <w:rsid w:val="003F441C"/>
    <w:rsid w:val="003F4677"/>
    <w:rsid w:val="003F46EF"/>
    <w:rsid w:val="003F54C3"/>
    <w:rsid w:val="003F6184"/>
    <w:rsid w:val="003F6D79"/>
    <w:rsid w:val="003F6DA6"/>
    <w:rsid w:val="003F70BC"/>
    <w:rsid w:val="003F75B4"/>
    <w:rsid w:val="003F79BE"/>
    <w:rsid w:val="003F7AA1"/>
    <w:rsid w:val="004000A6"/>
    <w:rsid w:val="0040059D"/>
    <w:rsid w:val="0040065D"/>
    <w:rsid w:val="004011E1"/>
    <w:rsid w:val="0040212C"/>
    <w:rsid w:val="00402288"/>
    <w:rsid w:val="004023CC"/>
    <w:rsid w:val="00402900"/>
    <w:rsid w:val="004029FC"/>
    <w:rsid w:val="0040358D"/>
    <w:rsid w:val="00403A14"/>
    <w:rsid w:val="00403E43"/>
    <w:rsid w:val="0040543B"/>
    <w:rsid w:val="004058A6"/>
    <w:rsid w:val="004059FD"/>
    <w:rsid w:val="00405A41"/>
    <w:rsid w:val="00405AF1"/>
    <w:rsid w:val="00405FFF"/>
    <w:rsid w:val="0040604A"/>
    <w:rsid w:val="0040649E"/>
    <w:rsid w:val="004068D0"/>
    <w:rsid w:val="00406A96"/>
    <w:rsid w:val="00406B6D"/>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DC8"/>
    <w:rsid w:val="00413F49"/>
    <w:rsid w:val="00414132"/>
    <w:rsid w:val="004144D4"/>
    <w:rsid w:val="004145AC"/>
    <w:rsid w:val="0041478F"/>
    <w:rsid w:val="00415318"/>
    <w:rsid w:val="0041605C"/>
    <w:rsid w:val="004163E7"/>
    <w:rsid w:val="0041671D"/>
    <w:rsid w:val="0041680C"/>
    <w:rsid w:val="00416D69"/>
    <w:rsid w:val="004175B4"/>
    <w:rsid w:val="0041765C"/>
    <w:rsid w:val="004179B8"/>
    <w:rsid w:val="00420FC8"/>
    <w:rsid w:val="00421BFA"/>
    <w:rsid w:val="0042290A"/>
    <w:rsid w:val="004233E8"/>
    <w:rsid w:val="004233EC"/>
    <w:rsid w:val="0042383C"/>
    <w:rsid w:val="00423FF2"/>
    <w:rsid w:val="004248C8"/>
    <w:rsid w:val="004249A3"/>
    <w:rsid w:val="00424A81"/>
    <w:rsid w:val="00424B7B"/>
    <w:rsid w:val="00424B7D"/>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6D5"/>
    <w:rsid w:val="00431881"/>
    <w:rsid w:val="00431BFE"/>
    <w:rsid w:val="004325C8"/>
    <w:rsid w:val="00432878"/>
    <w:rsid w:val="00432D47"/>
    <w:rsid w:val="0043339E"/>
    <w:rsid w:val="004340F8"/>
    <w:rsid w:val="00434655"/>
    <w:rsid w:val="00435CD9"/>
    <w:rsid w:val="00436101"/>
    <w:rsid w:val="0043660B"/>
    <w:rsid w:val="00436708"/>
    <w:rsid w:val="004400B3"/>
    <w:rsid w:val="00440C90"/>
    <w:rsid w:val="0044173B"/>
    <w:rsid w:val="00441C93"/>
    <w:rsid w:val="00441DBC"/>
    <w:rsid w:val="00441EAE"/>
    <w:rsid w:val="00442C41"/>
    <w:rsid w:val="00442F5D"/>
    <w:rsid w:val="00444419"/>
    <w:rsid w:val="0044449E"/>
    <w:rsid w:val="00444742"/>
    <w:rsid w:val="0044493B"/>
    <w:rsid w:val="0044506B"/>
    <w:rsid w:val="004450D5"/>
    <w:rsid w:val="00445569"/>
    <w:rsid w:val="004460EF"/>
    <w:rsid w:val="004464A8"/>
    <w:rsid w:val="00446789"/>
    <w:rsid w:val="00446B1C"/>
    <w:rsid w:val="00446D1E"/>
    <w:rsid w:val="0044768E"/>
    <w:rsid w:val="00447964"/>
    <w:rsid w:val="00447C6B"/>
    <w:rsid w:val="00447CB1"/>
    <w:rsid w:val="00447E98"/>
    <w:rsid w:val="00447FDD"/>
    <w:rsid w:val="0045017B"/>
    <w:rsid w:val="004506E2"/>
    <w:rsid w:val="00450CB7"/>
    <w:rsid w:val="004520F0"/>
    <w:rsid w:val="00452299"/>
    <w:rsid w:val="004526B7"/>
    <w:rsid w:val="00452963"/>
    <w:rsid w:val="00452A2C"/>
    <w:rsid w:val="004533E8"/>
    <w:rsid w:val="00453935"/>
    <w:rsid w:val="00453936"/>
    <w:rsid w:val="00453EF3"/>
    <w:rsid w:val="004540D7"/>
    <w:rsid w:val="004542E0"/>
    <w:rsid w:val="004548C7"/>
    <w:rsid w:val="00454AE3"/>
    <w:rsid w:val="00454B0E"/>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1E"/>
    <w:rsid w:val="00465AD7"/>
    <w:rsid w:val="00465D08"/>
    <w:rsid w:val="00465DAF"/>
    <w:rsid w:val="00465DB1"/>
    <w:rsid w:val="00466397"/>
    <w:rsid w:val="004665B3"/>
    <w:rsid w:val="00466C02"/>
    <w:rsid w:val="00467168"/>
    <w:rsid w:val="004702E1"/>
    <w:rsid w:val="0047045F"/>
    <w:rsid w:val="00470578"/>
    <w:rsid w:val="004706B5"/>
    <w:rsid w:val="004706F6"/>
    <w:rsid w:val="00470940"/>
    <w:rsid w:val="00470A9C"/>
    <w:rsid w:val="00470D37"/>
    <w:rsid w:val="004714BF"/>
    <w:rsid w:val="0047166B"/>
    <w:rsid w:val="004716AF"/>
    <w:rsid w:val="004724EC"/>
    <w:rsid w:val="00472C5D"/>
    <w:rsid w:val="00472D21"/>
    <w:rsid w:val="00472D38"/>
    <w:rsid w:val="00472FB2"/>
    <w:rsid w:val="004736FA"/>
    <w:rsid w:val="004738AA"/>
    <w:rsid w:val="004744AF"/>
    <w:rsid w:val="0047476F"/>
    <w:rsid w:val="00474F7B"/>
    <w:rsid w:val="004758DF"/>
    <w:rsid w:val="004759E7"/>
    <w:rsid w:val="00475FDF"/>
    <w:rsid w:val="0047623D"/>
    <w:rsid w:val="00476962"/>
    <w:rsid w:val="00476D94"/>
    <w:rsid w:val="0047739C"/>
    <w:rsid w:val="004773CE"/>
    <w:rsid w:val="004779F4"/>
    <w:rsid w:val="004802E1"/>
    <w:rsid w:val="00480960"/>
    <w:rsid w:val="00480AEA"/>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87B35"/>
    <w:rsid w:val="00491C30"/>
    <w:rsid w:val="004920B8"/>
    <w:rsid w:val="00492528"/>
    <w:rsid w:val="00492B1C"/>
    <w:rsid w:val="00492E52"/>
    <w:rsid w:val="00492F6D"/>
    <w:rsid w:val="00493C02"/>
    <w:rsid w:val="00493DD7"/>
    <w:rsid w:val="00493F40"/>
    <w:rsid w:val="00493F6C"/>
    <w:rsid w:val="00494947"/>
    <w:rsid w:val="00494F39"/>
    <w:rsid w:val="00495328"/>
    <w:rsid w:val="0049610A"/>
    <w:rsid w:val="00496C5A"/>
    <w:rsid w:val="00496CDA"/>
    <w:rsid w:val="00496DCB"/>
    <w:rsid w:val="0049702F"/>
    <w:rsid w:val="0049776C"/>
    <w:rsid w:val="00497C34"/>
    <w:rsid w:val="00497E81"/>
    <w:rsid w:val="004A0264"/>
    <w:rsid w:val="004A135A"/>
    <w:rsid w:val="004A1E14"/>
    <w:rsid w:val="004A23F2"/>
    <w:rsid w:val="004A2708"/>
    <w:rsid w:val="004A2881"/>
    <w:rsid w:val="004A2AA5"/>
    <w:rsid w:val="004A3116"/>
    <w:rsid w:val="004A335F"/>
    <w:rsid w:val="004A379C"/>
    <w:rsid w:val="004A37A1"/>
    <w:rsid w:val="004A38E9"/>
    <w:rsid w:val="004A3E6D"/>
    <w:rsid w:val="004A3FAE"/>
    <w:rsid w:val="004A3FD2"/>
    <w:rsid w:val="004A43FC"/>
    <w:rsid w:val="004A46B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1C0F"/>
    <w:rsid w:val="004B2568"/>
    <w:rsid w:val="004B2939"/>
    <w:rsid w:val="004B385A"/>
    <w:rsid w:val="004B3BB3"/>
    <w:rsid w:val="004B3BB9"/>
    <w:rsid w:val="004B45EE"/>
    <w:rsid w:val="004B4606"/>
    <w:rsid w:val="004B502D"/>
    <w:rsid w:val="004B557D"/>
    <w:rsid w:val="004B6BE2"/>
    <w:rsid w:val="004B6F1E"/>
    <w:rsid w:val="004B705A"/>
    <w:rsid w:val="004B74EB"/>
    <w:rsid w:val="004B78CB"/>
    <w:rsid w:val="004B7A2B"/>
    <w:rsid w:val="004B7CC5"/>
    <w:rsid w:val="004B7F6F"/>
    <w:rsid w:val="004C0244"/>
    <w:rsid w:val="004C0A23"/>
    <w:rsid w:val="004C0F7F"/>
    <w:rsid w:val="004C1BDC"/>
    <w:rsid w:val="004C1D81"/>
    <w:rsid w:val="004C1E4E"/>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7D"/>
    <w:rsid w:val="004D05E9"/>
    <w:rsid w:val="004D0696"/>
    <w:rsid w:val="004D071F"/>
    <w:rsid w:val="004D0EE6"/>
    <w:rsid w:val="004D116A"/>
    <w:rsid w:val="004D1534"/>
    <w:rsid w:val="004D177F"/>
    <w:rsid w:val="004D1867"/>
    <w:rsid w:val="004D1B0E"/>
    <w:rsid w:val="004D20FF"/>
    <w:rsid w:val="004D2208"/>
    <w:rsid w:val="004D2583"/>
    <w:rsid w:val="004D2606"/>
    <w:rsid w:val="004D3197"/>
    <w:rsid w:val="004D383D"/>
    <w:rsid w:val="004D43A8"/>
    <w:rsid w:val="004D440B"/>
    <w:rsid w:val="004D4808"/>
    <w:rsid w:val="004D5742"/>
    <w:rsid w:val="004D5A01"/>
    <w:rsid w:val="004D5AA1"/>
    <w:rsid w:val="004D5ECB"/>
    <w:rsid w:val="004D6251"/>
    <w:rsid w:val="004D6A36"/>
    <w:rsid w:val="004D7170"/>
    <w:rsid w:val="004D7C3F"/>
    <w:rsid w:val="004D7F02"/>
    <w:rsid w:val="004E0234"/>
    <w:rsid w:val="004E0F24"/>
    <w:rsid w:val="004E11B3"/>
    <w:rsid w:val="004E197C"/>
    <w:rsid w:val="004E1B49"/>
    <w:rsid w:val="004E1CDD"/>
    <w:rsid w:val="004E1DC4"/>
    <w:rsid w:val="004E2316"/>
    <w:rsid w:val="004E2D4B"/>
    <w:rsid w:val="004E3194"/>
    <w:rsid w:val="004E394E"/>
    <w:rsid w:val="004E39C4"/>
    <w:rsid w:val="004E3B75"/>
    <w:rsid w:val="004E407F"/>
    <w:rsid w:val="004E410B"/>
    <w:rsid w:val="004E4117"/>
    <w:rsid w:val="004E4BBC"/>
    <w:rsid w:val="004E507F"/>
    <w:rsid w:val="004E5171"/>
    <w:rsid w:val="004E5212"/>
    <w:rsid w:val="004E5865"/>
    <w:rsid w:val="004E5E5D"/>
    <w:rsid w:val="004E6C9D"/>
    <w:rsid w:val="004E71AB"/>
    <w:rsid w:val="004E71B8"/>
    <w:rsid w:val="004E7BBF"/>
    <w:rsid w:val="004E7F1C"/>
    <w:rsid w:val="004F0348"/>
    <w:rsid w:val="004F07DE"/>
    <w:rsid w:val="004F09F0"/>
    <w:rsid w:val="004F110A"/>
    <w:rsid w:val="004F1611"/>
    <w:rsid w:val="004F170A"/>
    <w:rsid w:val="004F19EC"/>
    <w:rsid w:val="004F1C48"/>
    <w:rsid w:val="004F1DB6"/>
    <w:rsid w:val="004F25CD"/>
    <w:rsid w:val="004F2AC1"/>
    <w:rsid w:val="004F2EAB"/>
    <w:rsid w:val="004F2F54"/>
    <w:rsid w:val="004F3475"/>
    <w:rsid w:val="004F35FE"/>
    <w:rsid w:val="004F36EF"/>
    <w:rsid w:val="004F3C72"/>
    <w:rsid w:val="004F3EDB"/>
    <w:rsid w:val="004F41B4"/>
    <w:rsid w:val="004F4D68"/>
    <w:rsid w:val="004F4DF6"/>
    <w:rsid w:val="004F64FB"/>
    <w:rsid w:val="004F6673"/>
    <w:rsid w:val="004F694A"/>
    <w:rsid w:val="004F69E4"/>
    <w:rsid w:val="004F6DF3"/>
    <w:rsid w:val="00500575"/>
    <w:rsid w:val="00500D19"/>
    <w:rsid w:val="00501192"/>
    <w:rsid w:val="00501260"/>
    <w:rsid w:val="00501275"/>
    <w:rsid w:val="005018FD"/>
    <w:rsid w:val="0050193E"/>
    <w:rsid w:val="0050195A"/>
    <w:rsid w:val="00502094"/>
    <w:rsid w:val="0050223D"/>
    <w:rsid w:val="0050234F"/>
    <w:rsid w:val="00502AF5"/>
    <w:rsid w:val="00502EDE"/>
    <w:rsid w:val="00503615"/>
    <w:rsid w:val="00503AC8"/>
    <w:rsid w:val="00503D2B"/>
    <w:rsid w:val="00504915"/>
    <w:rsid w:val="0050574D"/>
    <w:rsid w:val="005057EA"/>
    <w:rsid w:val="00506BDA"/>
    <w:rsid w:val="00506DA3"/>
    <w:rsid w:val="00507147"/>
    <w:rsid w:val="005071F9"/>
    <w:rsid w:val="00507447"/>
    <w:rsid w:val="0050745F"/>
    <w:rsid w:val="005076B0"/>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37D"/>
    <w:rsid w:val="005135F8"/>
    <w:rsid w:val="005136C5"/>
    <w:rsid w:val="00513F5D"/>
    <w:rsid w:val="0051434F"/>
    <w:rsid w:val="005147AD"/>
    <w:rsid w:val="005149A8"/>
    <w:rsid w:val="00514A6F"/>
    <w:rsid w:val="00514C0D"/>
    <w:rsid w:val="00515183"/>
    <w:rsid w:val="00515668"/>
    <w:rsid w:val="0051581A"/>
    <w:rsid w:val="00515C98"/>
    <w:rsid w:val="005168FE"/>
    <w:rsid w:val="00516FFB"/>
    <w:rsid w:val="005172FA"/>
    <w:rsid w:val="00517419"/>
    <w:rsid w:val="00517C39"/>
    <w:rsid w:val="00517FFC"/>
    <w:rsid w:val="00520407"/>
    <w:rsid w:val="00520FAD"/>
    <w:rsid w:val="005215A8"/>
    <w:rsid w:val="0052174A"/>
    <w:rsid w:val="005218B4"/>
    <w:rsid w:val="00521FBA"/>
    <w:rsid w:val="00522629"/>
    <w:rsid w:val="005226F1"/>
    <w:rsid w:val="00522771"/>
    <w:rsid w:val="00522A38"/>
    <w:rsid w:val="00522EB9"/>
    <w:rsid w:val="00522EF8"/>
    <w:rsid w:val="00523AA8"/>
    <w:rsid w:val="00523CF0"/>
    <w:rsid w:val="00523D81"/>
    <w:rsid w:val="005241B3"/>
    <w:rsid w:val="00524A74"/>
    <w:rsid w:val="00524DE5"/>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2A"/>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5686"/>
    <w:rsid w:val="0053612C"/>
    <w:rsid w:val="0053638D"/>
    <w:rsid w:val="00536CF3"/>
    <w:rsid w:val="00537002"/>
    <w:rsid w:val="005370D6"/>
    <w:rsid w:val="005376F0"/>
    <w:rsid w:val="00537791"/>
    <w:rsid w:val="005377A9"/>
    <w:rsid w:val="00540495"/>
    <w:rsid w:val="00540E8B"/>
    <w:rsid w:val="00540EF1"/>
    <w:rsid w:val="00541064"/>
    <w:rsid w:val="00541267"/>
    <w:rsid w:val="00541C01"/>
    <w:rsid w:val="005427A9"/>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867"/>
    <w:rsid w:val="00551A34"/>
    <w:rsid w:val="00552D14"/>
    <w:rsid w:val="005539B3"/>
    <w:rsid w:val="00553C06"/>
    <w:rsid w:val="00553EEC"/>
    <w:rsid w:val="005542EF"/>
    <w:rsid w:val="00554464"/>
    <w:rsid w:val="0055463C"/>
    <w:rsid w:val="005548A8"/>
    <w:rsid w:val="00554CF9"/>
    <w:rsid w:val="00554DA4"/>
    <w:rsid w:val="0055572F"/>
    <w:rsid w:val="0055700A"/>
    <w:rsid w:val="0055738B"/>
    <w:rsid w:val="0055739F"/>
    <w:rsid w:val="005577E6"/>
    <w:rsid w:val="005603B5"/>
    <w:rsid w:val="005604C7"/>
    <w:rsid w:val="0056072D"/>
    <w:rsid w:val="005609E5"/>
    <w:rsid w:val="00560C48"/>
    <w:rsid w:val="00560DD1"/>
    <w:rsid w:val="00561580"/>
    <w:rsid w:val="005623ED"/>
    <w:rsid w:val="0056274B"/>
    <w:rsid w:val="00562D2B"/>
    <w:rsid w:val="00562E9C"/>
    <w:rsid w:val="005632C8"/>
    <w:rsid w:val="00563436"/>
    <w:rsid w:val="0056362B"/>
    <w:rsid w:val="00563959"/>
    <w:rsid w:val="005643E9"/>
    <w:rsid w:val="005656D1"/>
    <w:rsid w:val="00565A92"/>
    <w:rsid w:val="00566A1A"/>
    <w:rsid w:val="00566FB0"/>
    <w:rsid w:val="00567113"/>
    <w:rsid w:val="00567785"/>
    <w:rsid w:val="0056796A"/>
    <w:rsid w:val="00567D5A"/>
    <w:rsid w:val="00567DA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1D1"/>
    <w:rsid w:val="005745DD"/>
    <w:rsid w:val="00574ED9"/>
    <w:rsid w:val="005752EB"/>
    <w:rsid w:val="00575A08"/>
    <w:rsid w:val="00575B20"/>
    <w:rsid w:val="00575F9B"/>
    <w:rsid w:val="0057677D"/>
    <w:rsid w:val="005767FA"/>
    <w:rsid w:val="00577224"/>
    <w:rsid w:val="00577C07"/>
    <w:rsid w:val="00577FB3"/>
    <w:rsid w:val="0058014D"/>
    <w:rsid w:val="00580245"/>
    <w:rsid w:val="0058110A"/>
    <w:rsid w:val="00582058"/>
    <w:rsid w:val="0058265D"/>
    <w:rsid w:val="0058333A"/>
    <w:rsid w:val="00583BFA"/>
    <w:rsid w:val="005840F3"/>
    <w:rsid w:val="0058451C"/>
    <w:rsid w:val="005845E2"/>
    <w:rsid w:val="00584902"/>
    <w:rsid w:val="0058607E"/>
    <w:rsid w:val="005861F3"/>
    <w:rsid w:val="005863BA"/>
    <w:rsid w:val="005864FE"/>
    <w:rsid w:val="0058669B"/>
    <w:rsid w:val="00586779"/>
    <w:rsid w:val="005869A5"/>
    <w:rsid w:val="00586AFD"/>
    <w:rsid w:val="00586CD0"/>
    <w:rsid w:val="005872E7"/>
    <w:rsid w:val="00587C0F"/>
    <w:rsid w:val="005904E4"/>
    <w:rsid w:val="0059053E"/>
    <w:rsid w:val="0059128D"/>
    <w:rsid w:val="0059158A"/>
    <w:rsid w:val="00591770"/>
    <w:rsid w:val="005917E0"/>
    <w:rsid w:val="00591AC6"/>
    <w:rsid w:val="00591BF7"/>
    <w:rsid w:val="005924A8"/>
    <w:rsid w:val="00592563"/>
    <w:rsid w:val="00592B67"/>
    <w:rsid w:val="005935E0"/>
    <w:rsid w:val="00593613"/>
    <w:rsid w:val="00593B6F"/>
    <w:rsid w:val="005949EB"/>
    <w:rsid w:val="00594CC3"/>
    <w:rsid w:val="005952F7"/>
    <w:rsid w:val="00596F43"/>
    <w:rsid w:val="005974D5"/>
    <w:rsid w:val="005A0C00"/>
    <w:rsid w:val="005A0E6E"/>
    <w:rsid w:val="005A1599"/>
    <w:rsid w:val="005A15D8"/>
    <w:rsid w:val="005A18C1"/>
    <w:rsid w:val="005A1A1E"/>
    <w:rsid w:val="005A22D4"/>
    <w:rsid w:val="005A23B0"/>
    <w:rsid w:val="005A264F"/>
    <w:rsid w:val="005A2AA1"/>
    <w:rsid w:val="005A2E58"/>
    <w:rsid w:val="005A2F64"/>
    <w:rsid w:val="005A3E49"/>
    <w:rsid w:val="005A4CA7"/>
    <w:rsid w:val="005A4E38"/>
    <w:rsid w:val="005A51CA"/>
    <w:rsid w:val="005A59D0"/>
    <w:rsid w:val="005A5C0C"/>
    <w:rsid w:val="005A5CA2"/>
    <w:rsid w:val="005A613F"/>
    <w:rsid w:val="005A61D9"/>
    <w:rsid w:val="005A653B"/>
    <w:rsid w:val="005A74FC"/>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E2A"/>
    <w:rsid w:val="005B417B"/>
    <w:rsid w:val="005B4236"/>
    <w:rsid w:val="005B4260"/>
    <w:rsid w:val="005B4404"/>
    <w:rsid w:val="005B4631"/>
    <w:rsid w:val="005B46EC"/>
    <w:rsid w:val="005B47E4"/>
    <w:rsid w:val="005B4A9F"/>
    <w:rsid w:val="005B52E5"/>
    <w:rsid w:val="005B58E9"/>
    <w:rsid w:val="005B7F5B"/>
    <w:rsid w:val="005C0E15"/>
    <w:rsid w:val="005C1AAD"/>
    <w:rsid w:val="005C1BE8"/>
    <w:rsid w:val="005C253B"/>
    <w:rsid w:val="005C2B94"/>
    <w:rsid w:val="005C2D6E"/>
    <w:rsid w:val="005C3D05"/>
    <w:rsid w:val="005C3E5C"/>
    <w:rsid w:val="005C419A"/>
    <w:rsid w:val="005C47C9"/>
    <w:rsid w:val="005C4ADA"/>
    <w:rsid w:val="005C4EC9"/>
    <w:rsid w:val="005C51AA"/>
    <w:rsid w:val="005C596D"/>
    <w:rsid w:val="005C6002"/>
    <w:rsid w:val="005C60E6"/>
    <w:rsid w:val="005C67FD"/>
    <w:rsid w:val="005C6ED0"/>
    <w:rsid w:val="005C72D6"/>
    <w:rsid w:val="005C7817"/>
    <w:rsid w:val="005C7856"/>
    <w:rsid w:val="005C78C5"/>
    <w:rsid w:val="005C7C05"/>
    <w:rsid w:val="005C7EDB"/>
    <w:rsid w:val="005D010B"/>
    <w:rsid w:val="005D02B7"/>
    <w:rsid w:val="005D0301"/>
    <w:rsid w:val="005D12FC"/>
    <w:rsid w:val="005D136C"/>
    <w:rsid w:val="005D16DF"/>
    <w:rsid w:val="005D1852"/>
    <w:rsid w:val="005D1B5A"/>
    <w:rsid w:val="005D25F4"/>
    <w:rsid w:val="005D2E10"/>
    <w:rsid w:val="005D2F7B"/>
    <w:rsid w:val="005D36B6"/>
    <w:rsid w:val="005D3AF5"/>
    <w:rsid w:val="005D497F"/>
    <w:rsid w:val="005D4A17"/>
    <w:rsid w:val="005D5D86"/>
    <w:rsid w:val="005D7103"/>
    <w:rsid w:val="005D7339"/>
    <w:rsid w:val="005D74E1"/>
    <w:rsid w:val="005D76CD"/>
    <w:rsid w:val="005D7FE3"/>
    <w:rsid w:val="005E0421"/>
    <w:rsid w:val="005E08A6"/>
    <w:rsid w:val="005E171F"/>
    <w:rsid w:val="005E1BCD"/>
    <w:rsid w:val="005E1EA9"/>
    <w:rsid w:val="005E1FA4"/>
    <w:rsid w:val="005E4EED"/>
    <w:rsid w:val="005E5158"/>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6E6"/>
    <w:rsid w:val="005F5784"/>
    <w:rsid w:val="005F5A5E"/>
    <w:rsid w:val="005F5A89"/>
    <w:rsid w:val="005F7EAD"/>
    <w:rsid w:val="00600A52"/>
    <w:rsid w:val="00600E9A"/>
    <w:rsid w:val="006019C6"/>
    <w:rsid w:val="00602A37"/>
    <w:rsid w:val="00602BA5"/>
    <w:rsid w:val="00602E3E"/>
    <w:rsid w:val="00602E47"/>
    <w:rsid w:val="0060332E"/>
    <w:rsid w:val="00603947"/>
    <w:rsid w:val="00603CF3"/>
    <w:rsid w:val="0060462D"/>
    <w:rsid w:val="00605259"/>
    <w:rsid w:val="006052D8"/>
    <w:rsid w:val="00605964"/>
    <w:rsid w:val="00605991"/>
    <w:rsid w:val="00605EE6"/>
    <w:rsid w:val="00606342"/>
    <w:rsid w:val="00607083"/>
    <w:rsid w:val="00607721"/>
    <w:rsid w:val="00607E2B"/>
    <w:rsid w:val="00607FC7"/>
    <w:rsid w:val="0061023E"/>
    <w:rsid w:val="0061054E"/>
    <w:rsid w:val="00610927"/>
    <w:rsid w:val="0061092E"/>
    <w:rsid w:val="00610EAE"/>
    <w:rsid w:val="0061105F"/>
    <w:rsid w:val="0061138D"/>
    <w:rsid w:val="00611507"/>
    <w:rsid w:val="00611B17"/>
    <w:rsid w:val="00611B48"/>
    <w:rsid w:val="006120F5"/>
    <w:rsid w:val="00612330"/>
    <w:rsid w:val="00612821"/>
    <w:rsid w:val="00612889"/>
    <w:rsid w:val="00612C10"/>
    <w:rsid w:val="00613135"/>
    <w:rsid w:val="006133AE"/>
    <w:rsid w:val="006134AB"/>
    <w:rsid w:val="00614140"/>
    <w:rsid w:val="00614DF8"/>
    <w:rsid w:val="00614FC9"/>
    <w:rsid w:val="006154D1"/>
    <w:rsid w:val="006155C0"/>
    <w:rsid w:val="00616053"/>
    <w:rsid w:val="00616151"/>
    <w:rsid w:val="00616261"/>
    <w:rsid w:val="006167AC"/>
    <w:rsid w:val="006167C7"/>
    <w:rsid w:val="00616B80"/>
    <w:rsid w:val="00616C19"/>
    <w:rsid w:val="00617C8C"/>
    <w:rsid w:val="00617E3A"/>
    <w:rsid w:val="006209F6"/>
    <w:rsid w:val="0062210A"/>
    <w:rsid w:val="00622273"/>
    <w:rsid w:val="00622312"/>
    <w:rsid w:val="006224E4"/>
    <w:rsid w:val="00622591"/>
    <w:rsid w:val="00622769"/>
    <w:rsid w:val="00622E66"/>
    <w:rsid w:val="006232D8"/>
    <w:rsid w:val="00623491"/>
    <w:rsid w:val="00623E94"/>
    <w:rsid w:val="00623EEF"/>
    <w:rsid w:val="00624893"/>
    <w:rsid w:val="0062514C"/>
    <w:rsid w:val="00625BA2"/>
    <w:rsid w:val="00625D5D"/>
    <w:rsid w:val="006265FB"/>
    <w:rsid w:val="00626D90"/>
    <w:rsid w:val="00627038"/>
    <w:rsid w:val="00627965"/>
    <w:rsid w:val="00627D1B"/>
    <w:rsid w:val="0063010D"/>
    <w:rsid w:val="006304EE"/>
    <w:rsid w:val="006306B5"/>
    <w:rsid w:val="00630E47"/>
    <w:rsid w:val="00631017"/>
    <w:rsid w:val="006313C5"/>
    <w:rsid w:val="006325F5"/>
    <w:rsid w:val="00632746"/>
    <w:rsid w:val="00632A6A"/>
    <w:rsid w:val="006336BF"/>
    <w:rsid w:val="00633D39"/>
    <w:rsid w:val="00634396"/>
    <w:rsid w:val="00634639"/>
    <w:rsid w:val="00635091"/>
    <w:rsid w:val="006355E3"/>
    <w:rsid w:val="00635890"/>
    <w:rsid w:val="006358C9"/>
    <w:rsid w:val="006364AF"/>
    <w:rsid w:val="006364F5"/>
    <w:rsid w:val="00636565"/>
    <w:rsid w:val="006368B0"/>
    <w:rsid w:val="00636C75"/>
    <w:rsid w:val="00637A40"/>
    <w:rsid w:val="00640688"/>
    <w:rsid w:val="00640861"/>
    <w:rsid w:val="006411EE"/>
    <w:rsid w:val="00641602"/>
    <w:rsid w:val="00641AC0"/>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43C"/>
    <w:rsid w:val="00653982"/>
    <w:rsid w:val="0065491F"/>
    <w:rsid w:val="006553BC"/>
    <w:rsid w:val="00655E01"/>
    <w:rsid w:val="006563E8"/>
    <w:rsid w:val="00656BC4"/>
    <w:rsid w:val="00656C5A"/>
    <w:rsid w:val="00657429"/>
    <w:rsid w:val="00657D63"/>
    <w:rsid w:val="00660588"/>
    <w:rsid w:val="00660890"/>
    <w:rsid w:val="00661FC4"/>
    <w:rsid w:val="00662075"/>
    <w:rsid w:val="00662130"/>
    <w:rsid w:val="00663048"/>
    <w:rsid w:val="006638B6"/>
    <w:rsid w:val="00663908"/>
    <w:rsid w:val="00663A99"/>
    <w:rsid w:val="006643C5"/>
    <w:rsid w:val="006648DE"/>
    <w:rsid w:val="006652D4"/>
    <w:rsid w:val="00665487"/>
    <w:rsid w:val="00665531"/>
    <w:rsid w:val="0066578D"/>
    <w:rsid w:val="0066587C"/>
    <w:rsid w:val="00665C17"/>
    <w:rsid w:val="006664CE"/>
    <w:rsid w:val="00666F1E"/>
    <w:rsid w:val="0066750C"/>
    <w:rsid w:val="00670049"/>
    <w:rsid w:val="006703F3"/>
    <w:rsid w:val="00670670"/>
    <w:rsid w:val="006706B2"/>
    <w:rsid w:val="0067099C"/>
    <w:rsid w:val="00670C1A"/>
    <w:rsid w:val="00671C14"/>
    <w:rsid w:val="0067229F"/>
    <w:rsid w:val="0067275F"/>
    <w:rsid w:val="00672882"/>
    <w:rsid w:val="0067295C"/>
    <w:rsid w:val="00672C53"/>
    <w:rsid w:val="0067325B"/>
    <w:rsid w:val="0067326E"/>
    <w:rsid w:val="00673699"/>
    <w:rsid w:val="006736B2"/>
    <w:rsid w:val="00673876"/>
    <w:rsid w:val="006739B5"/>
    <w:rsid w:val="0067454E"/>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31D"/>
    <w:rsid w:val="006818E3"/>
    <w:rsid w:val="00681DB0"/>
    <w:rsid w:val="0068215E"/>
    <w:rsid w:val="00682A27"/>
    <w:rsid w:val="00682F15"/>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534"/>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D00"/>
    <w:rsid w:val="006920BA"/>
    <w:rsid w:val="006921EC"/>
    <w:rsid w:val="006926BE"/>
    <w:rsid w:val="0069282A"/>
    <w:rsid w:val="00692A1C"/>
    <w:rsid w:val="00692AA9"/>
    <w:rsid w:val="00693295"/>
    <w:rsid w:val="0069349D"/>
    <w:rsid w:val="00693576"/>
    <w:rsid w:val="006935D7"/>
    <w:rsid w:val="0069394D"/>
    <w:rsid w:val="006939B9"/>
    <w:rsid w:val="0069481D"/>
    <w:rsid w:val="0069587E"/>
    <w:rsid w:val="00695AFA"/>
    <w:rsid w:val="00696168"/>
    <w:rsid w:val="0069648C"/>
    <w:rsid w:val="00696FF6"/>
    <w:rsid w:val="00697227"/>
    <w:rsid w:val="00697492"/>
    <w:rsid w:val="0069769F"/>
    <w:rsid w:val="006979D4"/>
    <w:rsid w:val="006A0116"/>
    <w:rsid w:val="006A0F6C"/>
    <w:rsid w:val="006A12A9"/>
    <w:rsid w:val="006A13BE"/>
    <w:rsid w:val="006A15BF"/>
    <w:rsid w:val="006A17D0"/>
    <w:rsid w:val="006A1B34"/>
    <w:rsid w:val="006A20D1"/>
    <w:rsid w:val="006A22B3"/>
    <w:rsid w:val="006A3802"/>
    <w:rsid w:val="006A3E83"/>
    <w:rsid w:val="006A446C"/>
    <w:rsid w:val="006A5ABE"/>
    <w:rsid w:val="006A5FD8"/>
    <w:rsid w:val="006A68AE"/>
    <w:rsid w:val="006A6E49"/>
    <w:rsid w:val="006A70BD"/>
    <w:rsid w:val="006A7821"/>
    <w:rsid w:val="006A7844"/>
    <w:rsid w:val="006A7DA7"/>
    <w:rsid w:val="006B035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2B67"/>
    <w:rsid w:val="006C3931"/>
    <w:rsid w:val="006C459E"/>
    <w:rsid w:val="006C501A"/>
    <w:rsid w:val="006C5020"/>
    <w:rsid w:val="006C502F"/>
    <w:rsid w:val="006C52A2"/>
    <w:rsid w:val="006C5623"/>
    <w:rsid w:val="006C58B2"/>
    <w:rsid w:val="006C5DF4"/>
    <w:rsid w:val="006C6B22"/>
    <w:rsid w:val="006C6B77"/>
    <w:rsid w:val="006C76F4"/>
    <w:rsid w:val="006C796E"/>
    <w:rsid w:val="006C7CE2"/>
    <w:rsid w:val="006D0164"/>
    <w:rsid w:val="006D0B60"/>
    <w:rsid w:val="006D151C"/>
    <w:rsid w:val="006D1887"/>
    <w:rsid w:val="006D25BB"/>
    <w:rsid w:val="006D28BC"/>
    <w:rsid w:val="006D2DB5"/>
    <w:rsid w:val="006D2FC2"/>
    <w:rsid w:val="006D3282"/>
    <w:rsid w:val="006D357C"/>
    <w:rsid w:val="006D367A"/>
    <w:rsid w:val="006D3C47"/>
    <w:rsid w:val="006D3C58"/>
    <w:rsid w:val="006D3CDC"/>
    <w:rsid w:val="006D3FF7"/>
    <w:rsid w:val="006D40F2"/>
    <w:rsid w:val="006D4111"/>
    <w:rsid w:val="006D425C"/>
    <w:rsid w:val="006D470F"/>
    <w:rsid w:val="006D4B09"/>
    <w:rsid w:val="006D5451"/>
    <w:rsid w:val="006D54F1"/>
    <w:rsid w:val="006D560C"/>
    <w:rsid w:val="006D5963"/>
    <w:rsid w:val="006D5996"/>
    <w:rsid w:val="006D6ABB"/>
    <w:rsid w:val="006D6E70"/>
    <w:rsid w:val="006D6EA7"/>
    <w:rsid w:val="006D6FC6"/>
    <w:rsid w:val="006D7534"/>
    <w:rsid w:val="006D75AC"/>
    <w:rsid w:val="006D7A2A"/>
    <w:rsid w:val="006D7B98"/>
    <w:rsid w:val="006E014D"/>
    <w:rsid w:val="006E018C"/>
    <w:rsid w:val="006E0294"/>
    <w:rsid w:val="006E0913"/>
    <w:rsid w:val="006E0D8A"/>
    <w:rsid w:val="006E0FD1"/>
    <w:rsid w:val="006E14B5"/>
    <w:rsid w:val="006E1F0F"/>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EDA"/>
    <w:rsid w:val="006E7FD6"/>
    <w:rsid w:val="006F0557"/>
    <w:rsid w:val="006F079D"/>
    <w:rsid w:val="006F0A93"/>
    <w:rsid w:val="006F1017"/>
    <w:rsid w:val="006F1B33"/>
    <w:rsid w:val="006F1DC9"/>
    <w:rsid w:val="006F2239"/>
    <w:rsid w:val="006F2DAA"/>
    <w:rsid w:val="006F3449"/>
    <w:rsid w:val="006F369A"/>
    <w:rsid w:val="006F4178"/>
    <w:rsid w:val="006F4413"/>
    <w:rsid w:val="006F4C96"/>
    <w:rsid w:val="006F5186"/>
    <w:rsid w:val="006F643D"/>
    <w:rsid w:val="006F6CDB"/>
    <w:rsid w:val="006F703D"/>
    <w:rsid w:val="006F7451"/>
    <w:rsid w:val="006F77C8"/>
    <w:rsid w:val="006F784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7528"/>
    <w:rsid w:val="007077B9"/>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86B"/>
    <w:rsid w:val="00721C56"/>
    <w:rsid w:val="00721D70"/>
    <w:rsid w:val="00722F52"/>
    <w:rsid w:val="00723020"/>
    <w:rsid w:val="00723896"/>
    <w:rsid w:val="00723945"/>
    <w:rsid w:val="00723A5D"/>
    <w:rsid w:val="00724480"/>
    <w:rsid w:val="0072457D"/>
    <w:rsid w:val="00725005"/>
    <w:rsid w:val="007252E8"/>
    <w:rsid w:val="00725668"/>
    <w:rsid w:val="00726309"/>
    <w:rsid w:val="007268EF"/>
    <w:rsid w:val="00726964"/>
    <w:rsid w:val="00727538"/>
    <w:rsid w:val="00727812"/>
    <w:rsid w:val="007279D1"/>
    <w:rsid w:val="007279D9"/>
    <w:rsid w:val="00727B35"/>
    <w:rsid w:val="00727B81"/>
    <w:rsid w:val="00727BAB"/>
    <w:rsid w:val="00727D89"/>
    <w:rsid w:val="00727F64"/>
    <w:rsid w:val="0073023E"/>
    <w:rsid w:val="00730386"/>
    <w:rsid w:val="0073041B"/>
    <w:rsid w:val="00730E71"/>
    <w:rsid w:val="0073146F"/>
    <w:rsid w:val="00731E1A"/>
    <w:rsid w:val="00731FCF"/>
    <w:rsid w:val="007322FB"/>
    <w:rsid w:val="0073280D"/>
    <w:rsid w:val="00733685"/>
    <w:rsid w:val="00733826"/>
    <w:rsid w:val="00733C04"/>
    <w:rsid w:val="007342F8"/>
    <w:rsid w:val="0073441B"/>
    <w:rsid w:val="00734760"/>
    <w:rsid w:val="00734BAA"/>
    <w:rsid w:val="00735447"/>
    <w:rsid w:val="007356D3"/>
    <w:rsid w:val="0073586C"/>
    <w:rsid w:val="007359C1"/>
    <w:rsid w:val="00736697"/>
    <w:rsid w:val="0073675A"/>
    <w:rsid w:val="00736CE8"/>
    <w:rsid w:val="00736E2B"/>
    <w:rsid w:val="007373F3"/>
    <w:rsid w:val="00737900"/>
    <w:rsid w:val="00740849"/>
    <w:rsid w:val="00740CE8"/>
    <w:rsid w:val="00741716"/>
    <w:rsid w:val="00741B29"/>
    <w:rsid w:val="00741BCF"/>
    <w:rsid w:val="00742718"/>
    <w:rsid w:val="00742E44"/>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0E5"/>
    <w:rsid w:val="0076618D"/>
    <w:rsid w:val="0076625C"/>
    <w:rsid w:val="00766294"/>
    <w:rsid w:val="00766815"/>
    <w:rsid w:val="00766900"/>
    <w:rsid w:val="0076694B"/>
    <w:rsid w:val="00766A73"/>
    <w:rsid w:val="0076788B"/>
    <w:rsid w:val="00767E8A"/>
    <w:rsid w:val="00770795"/>
    <w:rsid w:val="007707E9"/>
    <w:rsid w:val="007707F3"/>
    <w:rsid w:val="00771061"/>
    <w:rsid w:val="007712F5"/>
    <w:rsid w:val="007713CE"/>
    <w:rsid w:val="00771620"/>
    <w:rsid w:val="0077189E"/>
    <w:rsid w:val="00771913"/>
    <w:rsid w:val="00771C59"/>
    <w:rsid w:val="00771C7E"/>
    <w:rsid w:val="00771D8A"/>
    <w:rsid w:val="00772351"/>
    <w:rsid w:val="0077370C"/>
    <w:rsid w:val="007739BB"/>
    <w:rsid w:val="00773B29"/>
    <w:rsid w:val="00773DD8"/>
    <w:rsid w:val="007743B9"/>
    <w:rsid w:val="00775090"/>
    <w:rsid w:val="00775A90"/>
    <w:rsid w:val="00775A99"/>
    <w:rsid w:val="00775BBC"/>
    <w:rsid w:val="00775CDE"/>
    <w:rsid w:val="00775D54"/>
    <w:rsid w:val="00776756"/>
    <w:rsid w:val="007769C9"/>
    <w:rsid w:val="00776A3E"/>
    <w:rsid w:val="00776EBF"/>
    <w:rsid w:val="0077751C"/>
    <w:rsid w:val="0077780D"/>
    <w:rsid w:val="00777C39"/>
    <w:rsid w:val="0078032F"/>
    <w:rsid w:val="00780CFB"/>
    <w:rsid w:val="00780E2F"/>
    <w:rsid w:val="007815EC"/>
    <w:rsid w:val="00781820"/>
    <w:rsid w:val="0078197E"/>
    <w:rsid w:val="007832B4"/>
    <w:rsid w:val="00783890"/>
    <w:rsid w:val="00783C2B"/>
    <w:rsid w:val="00784A85"/>
    <w:rsid w:val="007852ED"/>
    <w:rsid w:val="00785317"/>
    <w:rsid w:val="00785685"/>
    <w:rsid w:val="00785E3C"/>
    <w:rsid w:val="00786E20"/>
    <w:rsid w:val="00786F4B"/>
    <w:rsid w:val="007876ED"/>
    <w:rsid w:val="00787935"/>
    <w:rsid w:val="00787A8C"/>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88E"/>
    <w:rsid w:val="00796D8E"/>
    <w:rsid w:val="00796EE4"/>
    <w:rsid w:val="00797095"/>
    <w:rsid w:val="0079738E"/>
    <w:rsid w:val="00797548"/>
    <w:rsid w:val="007978D0"/>
    <w:rsid w:val="007A0523"/>
    <w:rsid w:val="007A05CC"/>
    <w:rsid w:val="007A080D"/>
    <w:rsid w:val="007A0B71"/>
    <w:rsid w:val="007A0BF8"/>
    <w:rsid w:val="007A0F99"/>
    <w:rsid w:val="007A176D"/>
    <w:rsid w:val="007A2168"/>
    <w:rsid w:val="007A21EC"/>
    <w:rsid w:val="007A250E"/>
    <w:rsid w:val="007A27A8"/>
    <w:rsid w:val="007A2835"/>
    <w:rsid w:val="007A38C8"/>
    <w:rsid w:val="007A3E45"/>
    <w:rsid w:val="007A4637"/>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C0"/>
    <w:rsid w:val="007B0DBD"/>
    <w:rsid w:val="007B1689"/>
    <w:rsid w:val="007B17A1"/>
    <w:rsid w:val="007B18F5"/>
    <w:rsid w:val="007B2524"/>
    <w:rsid w:val="007B2862"/>
    <w:rsid w:val="007B3094"/>
    <w:rsid w:val="007B330E"/>
    <w:rsid w:val="007B38F5"/>
    <w:rsid w:val="007B4493"/>
    <w:rsid w:val="007B4F39"/>
    <w:rsid w:val="007B5802"/>
    <w:rsid w:val="007B595D"/>
    <w:rsid w:val="007B64AE"/>
    <w:rsid w:val="007B64C7"/>
    <w:rsid w:val="007B6ECD"/>
    <w:rsid w:val="007B6FD6"/>
    <w:rsid w:val="007B7C06"/>
    <w:rsid w:val="007B7CFE"/>
    <w:rsid w:val="007C011C"/>
    <w:rsid w:val="007C0981"/>
    <w:rsid w:val="007C0C05"/>
    <w:rsid w:val="007C1310"/>
    <w:rsid w:val="007C13A0"/>
    <w:rsid w:val="007C1639"/>
    <w:rsid w:val="007C1F51"/>
    <w:rsid w:val="007C2423"/>
    <w:rsid w:val="007C2D32"/>
    <w:rsid w:val="007C2F64"/>
    <w:rsid w:val="007C34B9"/>
    <w:rsid w:val="007C38A7"/>
    <w:rsid w:val="007C3C5C"/>
    <w:rsid w:val="007C48E5"/>
    <w:rsid w:val="007C4C03"/>
    <w:rsid w:val="007C4CDA"/>
    <w:rsid w:val="007C5070"/>
    <w:rsid w:val="007C55D3"/>
    <w:rsid w:val="007C610B"/>
    <w:rsid w:val="007C6577"/>
    <w:rsid w:val="007C6A1E"/>
    <w:rsid w:val="007C6DA1"/>
    <w:rsid w:val="007C6F21"/>
    <w:rsid w:val="007C713C"/>
    <w:rsid w:val="007C71D9"/>
    <w:rsid w:val="007C7822"/>
    <w:rsid w:val="007C7CB0"/>
    <w:rsid w:val="007D04B5"/>
    <w:rsid w:val="007D05CD"/>
    <w:rsid w:val="007D05EE"/>
    <w:rsid w:val="007D122B"/>
    <w:rsid w:val="007D146D"/>
    <w:rsid w:val="007D18E6"/>
    <w:rsid w:val="007D1A73"/>
    <w:rsid w:val="007D1B2A"/>
    <w:rsid w:val="007D1C62"/>
    <w:rsid w:val="007D1C75"/>
    <w:rsid w:val="007D1F89"/>
    <w:rsid w:val="007D1FCE"/>
    <w:rsid w:val="007D323B"/>
    <w:rsid w:val="007D34FD"/>
    <w:rsid w:val="007D39C6"/>
    <w:rsid w:val="007D3ECF"/>
    <w:rsid w:val="007D3FA8"/>
    <w:rsid w:val="007D47ED"/>
    <w:rsid w:val="007D5097"/>
    <w:rsid w:val="007D5235"/>
    <w:rsid w:val="007D545A"/>
    <w:rsid w:val="007D566B"/>
    <w:rsid w:val="007D5BC3"/>
    <w:rsid w:val="007D62F0"/>
    <w:rsid w:val="007D6A55"/>
    <w:rsid w:val="007D6C0F"/>
    <w:rsid w:val="007D7104"/>
    <w:rsid w:val="007D7BD1"/>
    <w:rsid w:val="007D7EBA"/>
    <w:rsid w:val="007E0386"/>
    <w:rsid w:val="007E0758"/>
    <w:rsid w:val="007E0DA5"/>
    <w:rsid w:val="007E112F"/>
    <w:rsid w:val="007E1694"/>
    <w:rsid w:val="007E1BBB"/>
    <w:rsid w:val="007E1E0B"/>
    <w:rsid w:val="007E2998"/>
    <w:rsid w:val="007E2A54"/>
    <w:rsid w:val="007E30D6"/>
    <w:rsid w:val="007E3112"/>
    <w:rsid w:val="007E4204"/>
    <w:rsid w:val="007E4443"/>
    <w:rsid w:val="007E4AB3"/>
    <w:rsid w:val="007E5653"/>
    <w:rsid w:val="007E5822"/>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2914"/>
    <w:rsid w:val="007F2A26"/>
    <w:rsid w:val="007F2D76"/>
    <w:rsid w:val="007F34F4"/>
    <w:rsid w:val="007F376C"/>
    <w:rsid w:val="007F3DA9"/>
    <w:rsid w:val="007F40C7"/>
    <w:rsid w:val="007F4ABF"/>
    <w:rsid w:val="007F4F8E"/>
    <w:rsid w:val="007F504C"/>
    <w:rsid w:val="007F5147"/>
    <w:rsid w:val="007F5241"/>
    <w:rsid w:val="007F575B"/>
    <w:rsid w:val="007F631A"/>
    <w:rsid w:val="007F63A2"/>
    <w:rsid w:val="007F666C"/>
    <w:rsid w:val="007F6EF8"/>
    <w:rsid w:val="007F72AD"/>
    <w:rsid w:val="007F73C7"/>
    <w:rsid w:val="007F7693"/>
    <w:rsid w:val="00800526"/>
    <w:rsid w:val="00800B34"/>
    <w:rsid w:val="00800FF3"/>
    <w:rsid w:val="00801835"/>
    <w:rsid w:val="00801A6E"/>
    <w:rsid w:val="0080215F"/>
    <w:rsid w:val="008027C5"/>
    <w:rsid w:val="00802A77"/>
    <w:rsid w:val="00803036"/>
    <w:rsid w:val="008034EA"/>
    <w:rsid w:val="00803631"/>
    <w:rsid w:val="00803794"/>
    <w:rsid w:val="008038C7"/>
    <w:rsid w:val="00803ADF"/>
    <w:rsid w:val="008045EB"/>
    <w:rsid w:val="00804606"/>
    <w:rsid w:val="00804739"/>
    <w:rsid w:val="00804826"/>
    <w:rsid w:val="00804E70"/>
    <w:rsid w:val="00805A1B"/>
    <w:rsid w:val="0080632A"/>
    <w:rsid w:val="00806360"/>
    <w:rsid w:val="0080712B"/>
    <w:rsid w:val="00807371"/>
    <w:rsid w:val="00807773"/>
    <w:rsid w:val="008077B3"/>
    <w:rsid w:val="00807B50"/>
    <w:rsid w:val="00810140"/>
    <w:rsid w:val="00810830"/>
    <w:rsid w:val="00810D4B"/>
    <w:rsid w:val="0081149E"/>
    <w:rsid w:val="0081194C"/>
    <w:rsid w:val="00811F66"/>
    <w:rsid w:val="00811F8B"/>
    <w:rsid w:val="00812301"/>
    <w:rsid w:val="00812B96"/>
    <w:rsid w:val="008132BF"/>
    <w:rsid w:val="0081336C"/>
    <w:rsid w:val="0081382D"/>
    <w:rsid w:val="00813D5F"/>
    <w:rsid w:val="00814149"/>
    <w:rsid w:val="008141A6"/>
    <w:rsid w:val="00814EA3"/>
    <w:rsid w:val="008159A2"/>
    <w:rsid w:val="0081626F"/>
    <w:rsid w:val="008164F9"/>
    <w:rsid w:val="0081661D"/>
    <w:rsid w:val="00817206"/>
    <w:rsid w:val="00817419"/>
    <w:rsid w:val="0081772B"/>
    <w:rsid w:val="00817C67"/>
    <w:rsid w:val="0082044A"/>
    <w:rsid w:val="00820764"/>
    <w:rsid w:val="0082099A"/>
    <w:rsid w:val="00820D5D"/>
    <w:rsid w:val="00820FE6"/>
    <w:rsid w:val="0082159F"/>
    <w:rsid w:val="00821C77"/>
    <w:rsid w:val="00821F19"/>
    <w:rsid w:val="008221CE"/>
    <w:rsid w:val="008222A4"/>
    <w:rsid w:val="00822DC3"/>
    <w:rsid w:val="00822E8F"/>
    <w:rsid w:val="00823384"/>
    <w:rsid w:val="0082364C"/>
    <w:rsid w:val="00823D2E"/>
    <w:rsid w:val="008240AB"/>
    <w:rsid w:val="00824280"/>
    <w:rsid w:val="00824393"/>
    <w:rsid w:val="00824638"/>
    <w:rsid w:val="0082493E"/>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1575"/>
    <w:rsid w:val="0083157F"/>
    <w:rsid w:val="0083158F"/>
    <w:rsid w:val="00831742"/>
    <w:rsid w:val="00831840"/>
    <w:rsid w:val="00831D9E"/>
    <w:rsid w:val="00831F4F"/>
    <w:rsid w:val="008323F5"/>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37C6D"/>
    <w:rsid w:val="00840AE6"/>
    <w:rsid w:val="00840FE1"/>
    <w:rsid w:val="00841734"/>
    <w:rsid w:val="0084184A"/>
    <w:rsid w:val="00841862"/>
    <w:rsid w:val="008418E2"/>
    <w:rsid w:val="008418F1"/>
    <w:rsid w:val="0084290D"/>
    <w:rsid w:val="008429F4"/>
    <w:rsid w:val="00842C3E"/>
    <w:rsid w:val="00842CA1"/>
    <w:rsid w:val="00842DA7"/>
    <w:rsid w:val="00844286"/>
    <w:rsid w:val="00844841"/>
    <w:rsid w:val="00844A06"/>
    <w:rsid w:val="00844F6D"/>
    <w:rsid w:val="00845022"/>
    <w:rsid w:val="0084593C"/>
    <w:rsid w:val="00845E60"/>
    <w:rsid w:val="00846312"/>
    <w:rsid w:val="00846B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995"/>
    <w:rsid w:val="00864ACE"/>
    <w:rsid w:val="0086544A"/>
    <w:rsid w:val="0086544C"/>
    <w:rsid w:val="00866211"/>
    <w:rsid w:val="0086655A"/>
    <w:rsid w:val="00866608"/>
    <w:rsid w:val="008669E9"/>
    <w:rsid w:val="00866F6E"/>
    <w:rsid w:val="008671C7"/>
    <w:rsid w:val="00867777"/>
    <w:rsid w:val="00867D75"/>
    <w:rsid w:val="00867E2E"/>
    <w:rsid w:val="008703B6"/>
    <w:rsid w:val="00871358"/>
    <w:rsid w:val="008717A2"/>
    <w:rsid w:val="00871FA3"/>
    <w:rsid w:val="00872579"/>
    <w:rsid w:val="00873331"/>
    <w:rsid w:val="008734A8"/>
    <w:rsid w:val="00873F5B"/>
    <w:rsid w:val="00874806"/>
    <w:rsid w:val="00875323"/>
    <w:rsid w:val="00875B0B"/>
    <w:rsid w:val="00875C9D"/>
    <w:rsid w:val="00876369"/>
    <w:rsid w:val="008765BF"/>
    <w:rsid w:val="0087661C"/>
    <w:rsid w:val="00876C4A"/>
    <w:rsid w:val="00876F43"/>
    <w:rsid w:val="00877143"/>
    <w:rsid w:val="008773A6"/>
    <w:rsid w:val="00877872"/>
    <w:rsid w:val="00877CC4"/>
    <w:rsid w:val="008809E6"/>
    <w:rsid w:val="00880A3E"/>
    <w:rsid w:val="00880FDF"/>
    <w:rsid w:val="008811EC"/>
    <w:rsid w:val="00881DDA"/>
    <w:rsid w:val="0088265B"/>
    <w:rsid w:val="00882870"/>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7D"/>
    <w:rsid w:val="008910F4"/>
    <w:rsid w:val="0089147B"/>
    <w:rsid w:val="008914B0"/>
    <w:rsid w:val="008918E5"/>
    <w:rsid w:val="00891B15"/>
    <w:rsid w:val="008925B4"/>
    <w:rsid w:val="00892E9E"/>
    <w:rsid w:val="00892EC2"/>
    <w:rsid w:val="00893A62"/>
    <w:rsid w:val="00893D62"/>
    <w:rsid w:val="0089407D"/>
    <w:rsid w:val="008940A3"/>
    <w:rsid w:val="00894307"/>
    <w:rsid w:val="0089519F"/>
    <w:rsid w:val="008956BF"/>
    <w:rsid w:val="008958FE"/>
    <w:rsid w:val="00895961"/>
    <w:rsid w:val="00895B10"/>
    <w:rsid w:val="00895BD7"/>
    <w:rsid w:val="00895C71"/>
    <w:rsid w:val="00896329"/>
    <w:rsid w:val="0089718F"/>
    <w:rsid w:val="0089766A"/>
    <w:rsid w:val="00897CFE"/>
    <w:rsid w:val="008A0EED"/>
    <w:rsid w:val="008A121F"/>
    <w:rsid w:val="008A193F"/>
    <w:rsid w:val="008A1E6D"/>
    <w:rsid w:val="008A1EF2"/>
    <w:rsid w:val="008A1FA8"/>
    <w:rsid w:val="008A218E"/>
    <w:rsid w:val="008A310B"/>
    <w:rsid w:val="008A36F7"/>
    <w:rsid w:val="008A3897"/>
    <w:rsid w:val="008A3B9F"/>
    <w:rsid w:val="008A3CA4"/>
    <w:rsid w:val="008A3F7E"/>
    <w:rsid w:val="008A47B1"/>
    <w:rsid w:val="008A47B2"/>
    <w:rsid w:val="008A5C95"/>
    <w:rsid w:val="008A6395"/>
    <w:rsid w:val="008A66F8"/>
    <w:rsid w:val="008A6C33"/>
    <w:rsid w:val="008A7621"/>
    <w:rsid w:val="008A790B"/>
    <w:rsid w:val="008A79B6"/>
    <w:rsid w:val="008B11CC"/>
    <w:rsid w:val="008B1530"/>
    <w:rsid w:val="008B1B6A"/>
    <w:rsid w:val="008B2A7D"/>
    <w:rsid w:val="008B2E60"/>
    <w:rsid w:val="008B3774"/>
    <w:rsid w:val="008B3F7B"/>
    <w:rsid w:val="008B424D"/>
    <w:rsid w:val="008B4C8D"/>
    <w:rsid w:val="008B5025"/>
    <w:rsid w:val="008B53A3"/>
    <w:rsid w:val="008B5B2F"/>
    <w:rsid w:val="008B6010"/>
    <w:rsid w:val="008B605C"/>
    <w:rsid w:val="008B637A"/>
    <w:rsid w:val="008B65D0"/>
    <w:rsid w:val="008B67DB"/>
    <w:rsid w:val="008B68C4"/>
    <w:rsid w:val="008B6BA2"/>
    <w:rsid w:val="008B6C35"/>
    <w:rsid w:val="008B765F"/>
    <w:rsid w:val="008B7A5F"/>
    <w:rsid w:val="008C065A"/>
    <w:rsid w:val="008C0803"/>
    <w:rsid w:val="008C0895"/>
    <w:rsid w:val="008C0AED"/>
    <w:rsid w:val="008C11DA"/>
    <w:rsid w:val="008C13AA"/>
    <w:rsid w:val="008C1C7F"/>
    <w:rsid w:val="008C1EE0"/>
    <w:rsid w:val="008C21A7"/>
    <w:rsid w:val="008C2984"/>
    <w:rsid w:val="008C2B63"/>
    <w:rsid w:val="008C2CCA"/>
    <w:rsid w:val="008C385B"/>
    <w:rsid w:val="008C3D64"/>
    <w:rsid w:val="008C5193"/>
    <w:rsid w:val="008C546F"/>
    <w:rsid w:val="008C59CA"/>
    <w:rsid w:val="008C6DB1"/>
    <w:rsid w:val="008C6E89"/>
    <w:rsid w:val="008C71D5"/>
    <w:rsid w:val="008C7386"/>
    <w:rsid w:val="008D033A"/>
    <w:rsid w:val="008D0CFC"/>
    <w:rsid w:val="008D0D5A"/>
    <w:rsid w:val="008D114D"/>
    <w:rsid w:val="008D17D6"/>
    <w:rsid w:val="008D1AE1"/>
    <w:rsid w:val="008D1FE7"/>
    <w:rsid w:val="008D20D1"/>
    <w:rsid w:val="008D2242"/>
    <w:rsid w:val="008D244F"/>
    <w:rsid w:val="008D2A3A"/>
    <w:rsid w:val="008D2C56"/>
    <w:rsid w:val="008D30F7"/>
    <w:rsid w:val="008D3132"/>
    <w:rsid w:val="008D32B2"/>
    <w:rsid w:val="008D32EF"/>
    <w:rsid w:val="008D3BE0"/>
    <w:rsid w:val="008D4764"/>
    <w:rsid w:val="008D4777"/>
    <w:rsid w:val="008D4C33"/>
    <w:rsid w:val="008D5FC2"/>
    <w:rsid w:val="008D630A"/>
    <w:rsid w:val="008D6371"/>
    <w:rsid w:val="008D638F"/>
    <w:rsid w:val="008D68A8"/>
    <w:rsid w:val="008D6B5A"/>
    <w:rsid w:val="008D6C79"/>
    <w:rsid w:val="008D6D80"/>
    <w:rsid w:val="008D74B9"/>
    <w:rsid w:val="008E0C9F"/>
    <w:rsid w:val="008E18AB"/>
    <w:rsid w:val="008E1CBA"/>
    <w:rsid w:val="008E2329"/>
    <w:rsid w:val="008E26BF"/>
    <w:rsid w:val="008E389B"/>
    <w:rsid w:val="008E3941"/>
    <w:rsid w:val="008E3F48"/>
    <w:rsid w:val="008E50F3"/>
    <w:rsid w:val="008E50F4"/>
    <w:rsid w:val="008E521B"/>
    <w:rsid w:val="008E5F8E"/>
    <w:rsid w:val="008E627E"/>
    <w:rsid w:val="008E6364"/>
    <w:rsid w:val="008E6641"/>
    <w:rsid w:val="008E668F"/>
    <w:rsid w:val="008E6BA2"/>
    <w:rsid w:val="008E6DAA"/>
    <w:rsid w:val="008E6EB5"/>
    <w:rsid w:val="008E70FC"/>
    <w:rsid w:val="008E7888"/>
    <w:rsid w:val="008E7A50"/>
    <w:rsid w:val="008F065B"/>
    <w:rsid w:val="008F0FFD"/>
    <w:rsid w:val="008F1461"/>
    <w:rsid w:val="008F14DB"/>
    <w:rsid w:val="008F1B35"/>
    <w:rsid w:val="008F2013"/>
    <w:rsid w:val="008F2B91"/>
    <w:rsid w:val="008F2BBA"/>
    <w:rsid w:val="008F2DA6"/>
    <w:rsid w:val="008F3DFC"/>
    <w:rsid w:val="008F42C0"/>
    <w:rsid w:val="008F5846"/>
    <w:rsid w:val="008F5E43"/>
    <w:rsid w:val="008F5F76"/>
    <w:rsid w:val="008F6012"/>
    <w:rsid w:val="008F6508"/>
    <w:rsid w:val="008F658A"/>
    <w:rsid w:val="008F6A53"/>
    <w:rsid w:val="008F7263"/>
    <w:rsid w:val="008F7999"/>
    <w:rsid w:val="008F7D65"/>
    <w:rsid w:val="008F7DB1"/>
    <w:rsid w:val="009001CD"/>
    <w:rsid w:val="0090062C"/>
    <w:rsid w:val="00901170"/>
    <w:rsid w:val="00901310"/>
    <w:rsid w:val="0090145F"/>
    <w:rsid w:val="00901605"/>
    <w:rsid w:val="00901685"/>
    <w:rsid w:val="00901AC0"/>
    <w:rsid w:val="00901DB4"/>
    <w:rsid w:val="0090219B"/>
    <w:rsid w:val="00902283"/>
    <w:rsid w:val="00902501"/>
    <w:rsid w:val="00902696"/>
    <w:rsid w:val="00903452"/>
    <w:rsid w:val="00903988"/>
    <w:rsid w:val="00903C27"/>
    <w:rsid w:val="009044DE"/>
    <w:rsid w:val="00904692"/>
    <w:rsid w:val="0090489E"/>
    <w:rsid w:val="00904EB9"/>
    <w:rsid w:val="00905857"/>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3A4"/>
    <w:rsid w:val="0091373F"/>
    <w:rsid w:val="00913B0A"/>
    <w:rsid w:val="00913E59"/>
    <w:rsid w:val="00914080"/>
    <w:rsid w:val="00914FC9"/>
    <w:rsid w:val="009152A9"/>
    <w:rsid w:val="00915B83"/>
    <w:rsid w:val="00915C3D"/>
    <w:rsid w:val="00915F3E"/>
    <w:rsid w:val="0091610F"/>
    <w:rsid w:val="0091643F"/>
    <w:rsid w:val="00916469"/>
    <w:rsid w:val="009167BB"/>
    <w:rsid w:val="00916CCF"/>
    <w:rsid w:val="00917511"/>
    <w:rsid w:val="00917CB8"/>
    <w:rsid w:val="00917F37"/>
    <w:rsid w:val="00920163"/>
    <w:rsid w:val="00920AD3"/>
    <w:rsid w:val="00920BE4"/>
    <w:rsid w:val="00920F0F"/>
    <w:rsid w:val="00921275"/>
    <w:rsid w:val="00921A6F"/>
    <w:rsid w:val="00921C7A"/>
    <w:rsid w:val="00921E20"/>
    <w:rsid w:val="00921FE8"/>
    <w:rsid w:val="0092236C"/>
    <w:rsid w:val="00922440"/>
    <w:rsid w:val="009225A3"/>
    <w:rsid w:val="009226E1"/>
    <w:rsid w:val="00922740"/>
    <w:rsid w:val="0092281E"/>
    <w:rsid w:val="00922BEC"/>
    <w:rsid w:val="00922BFB"/>
    <w:rsid w:val="00922EF2"/>
    <w:rsid w:val="00924516"/>
    <w:rsid w:val="0092452D"/>
    <w:rsid w:val="00924A74"/>
    <w:rsid w:val="00924DA2"/>
    <w:rsid w:val="00924E2A"/>
    <w:rsid w:val="009251F4"/>
    <w:rsid w:val="009255C6"/>
    <w:rsid w:val="00925663"/>
    <w:rsid w:val="0092637F"/>
    <w:rsid w:val="00927775"/>
    <w:rsid w:val="00927F2B"/>
    <w:rsid w:val="00930285"/>
    <w:rsid w:val="009302A3"/>
    <w:rsid w:val="0093133C"/>
    <w:rsid w:val="00931761"/>
    <w:rsid w:val="00931C80"/>
    <w:rsid w:val="00931F2F"/>
    <w:rsid w:val="00932053"/>
    <w:rsid w:val="00932304"/>
    <w:rsid w:val="0093245D"/>
    <w:rsid w:val="00932503"/>
    <w:rsid w:val="0093270E"/>
    <w:rsid w:val="00932852"/>
    <w:rsid w:val="00932D76"/>
    <w:rsid w:val="00933264"/>
    <w:rsid w:val="00933741"/>
    <w:rsid w:val="00934194"/>
    <w:rsid w:val="00934237"/>
    <w:rsid w:val="00934582"/>
    <w:rsid w:val="00934830"/>
    <w:rsid w:val="009349AC"/>
    <w:rsid w:val="00934AAE"/>
    <w:rsid w:val="00934D28"/>
    <w:rsid w:val="009353E1"/>
    <w:rsid w:val="0093638B"/>
    <w:rsid w:val="00936A74"/>
    <w:rsid w:val="0093738A"/>
    <w:rsid w:val="00937436"/>
    <w:rsid w:val="00937868"/>
    <w:rsid w:val="0094031F"/>
    <w:rsid w:val="0094128D"/>
    <w:rsid w:val="009417CF"/>
    <w:rsid w:val="009418F4"/>
    <w:rsid w:val="009419E3"/>
    <w:rsid w:val="0094202E"/>
    <w:rsid w:val="009428EF"/>
    <w:rsid w:val="0094294E"/>
    <w:rsid w:val="00942F7E"/>
    <w:rsid w:val="00943158"/>
    <w:rsid w:val="009435C6"/>
    <w:rsid w:val="009436EF"/>
    <w:rsid w:val="0094389F"/>
    <w:rsid w:val="009439AA"/>
    <w:rsid w:val="00943D3E"/>
    <w:rsid w:val="00943DDF"/>
    <w:rsid w:val="00944EBF"/>
    <w:rsid w:val="00944F52"/>
    <w:rsid w:val="00945033"/>
    <w:rsid w:val="00945157"/>
    <w:rsid w:val="009467A8"/>
    <w:rsid w:val="009468EC"/>
    <w:rsid w:val="009470D7"/>
    <w:rsid w:val="00947267"/>
    <w:rsid w:val="009475EB"/>
    <w:rsid w:val="00947826"/>
    <w:rsid w:val="00947CEA"/>
    <w:rsid w:val="00947F29"/>
    <w:rsid w:val="00950050"/>
    <w:rsid w:val="00950869"/>
    <w:rsid w:val="00950911"/>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939"/>
    <w:rsid w:val="00961E4F"/>
    <w:rsid w:val="00962018"/>
    <w:rsid w:val="00962489"/>
    <w:rsid w:val="00962626"/>
    <w:rsid w:val="00962763"/>
    <w:rsid w:val="00963463"/>
    <w:rsid w:val="00963733"/>
    <w:rsid w:val="00963A82"/>
    <w:rsid w:val="00963A97"/>
    <w:rsid w:val="00964D6D"/>
    <w:rsid w:val="00964E6F"/>
    <w:rsid w:val="00964EE2"/>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2F43"/>
    <w:rsid w:val="00973208"/>
    <w:rsid w:val="00974155"/>
    <w:rsid w:val="009748E0"/>
    <w:rsid w:val="009748E1"/>
    <w:rsid w:val="00976084"/>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36C9"/>
    <w:rsid w:val="0098436C"/>
    <w:rsid w:val="00984436"/>
    <w:rsid w:val="0098448D"/>
    <w:rsid w:val="0098485A"/>
    <w:rsid w:val="00984C7C"/>
    <w:rsid w:val="00984DFD"/>
    <w:rsid w:val="009851A7"/>
    <w:rsid w:val="00985D9C"/>
    <w:rsid w:val="009860FF"/>
    <w:rsid w:val="00986B7C"/>
    <w:rsid w:val="0098763D"/>
    <w:rsid w:val="00990236"/>
    <w:rsid w:val="00990693"/>
    <w:rsid w:val="009915B2"/>
    <w:rsid w:val="00991CE2"/>
    <w:rsid w:val="00991D09"/>
    <w:rsid w:val="00991D49"/>
    <w:rsid w:val="00991FA5"/>
    <w:rsid w:val="009921A0"/>
    <w:rsid w:val="0099268E"/>
    <w:rsid w:val="00992C35"/>
    <w:rsid w:val="00992F83"/>
    <w:rsid w:val="00994115"/>
    <w:rsid w:val="00994589"/>
    <w:rsid w:val="00994D46"/>
    <w:rsid w:val="00995262"/>
    <w:rsid w:val="009959B3"/>
    <w:rsid w:val="00995DBD"/>
    <w:rsid w:val="00996136"/>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64"/>
    <w:rsid w:val="009A6F98"/>
    <w:rsid w:val="009A735E"/>
    <w:rsid w:val="009A753A"/>
    <w:rsid w:val="009A799C"/>
    <w:rsid w:val="009A7FD1"/>
    <w:rsid w:val="009B0A42"/>
    <w:rsid w:val="009B0BCE"/>
    <w:rsid w:val="009B1B5E"/>
    <w:rsid w:val="009B1F0B"/>
    <w:rsid w:val="009B28C1"/>
    <w:rsid w:val="009B3142"/>
    <w:rsid w:val="009B315B"/>
    <w:rsid w:val="009B3221"/>
    <w:rsid w:val="009B3B68"/>
    <w:rsid w:val="009B3DB6"/>
    <w:rsid w:val="009B3E60"/>
    <w:rsid w:val="009B4456"/>
    <w:rsid w:val="009B447B"/>
    <w:rsid w:val="009B46E5"/>
    <w:rsid w:val="009B4F65"/>
    <w:rsid w:val="009B550D"/>
    <w:rsid w:val="009B5CFC"/>
    <w:rsid w:val="009B6092"/>
    <w:rsid w:val="009B6191"/>
    <w:rsid w:val="009B61E6"/>
    <w:rsid w:val="009B6217"/>
    <w:rsid w:val="009B66F5"/>
    <w:rsid w:val="009B6FFD"/>
    <w:rsid w:val="009B7091"/>
    <w:rsid w:val="009B71EA"/>
    <w:rsid w:val="009B7B23"/>
    <w:rsid w:val="009C08B5"/>
    <w:rsid w:val="009C0C9A"/>
    <w:rsid w:val="009C173D"/>
    <w:rsid w:val="009C1963"/>
    <w:rsid w:val="009C1973"/>
    <w:rsid w:val="009C1CD5"/>
    <w:rsid w:val="009C3165"/>
    <w:rsid w:val="009C3226"/>
    <w:rsid w:val="009C3249"/>
    <w:rsid w:val="009C362C"/>
    <w:rsid w:val="009C3AE8"/>
    <w:rsid w:val="009C3DF6"/>
    <w:rsid w:val="009C3E90"/>
    <w:rsid w:val="009C3EE0"/>
    <w:rsid w:val="009C43B2"/>
    <w:rsid w:val="009C44C1"/>
    <w:rsid w:val="009C4A93"/>
    <w:rsid w:val="009C526E"/>
    <w:rsid w:val="009C5677"/>
    <w:rsid w:val="009C5C18"/>
    <w:rsid w:val="009C613C"/>
    <w:rsid w:val="009C6227"/>
    <w:rsid w:val="009C6436"/>
    <w:rsid w:val="009C68FE"/>
    <w:rsid w:val="009C696B"/>
    <w:rsid w:val="009C7576"/>
    <w:rsid w:val="009C7AB4"/>
    <w:rsid w:val="009C7D3C"/>
    <w:rsid w:val="009C7E88"/>
    <w:rsid w:val="009D0077"/>
    <w:rsid w:val="009D0D56"/>
    <w:rsid w:val="009D1341"/>
    <w:rsid w:val="009D1415"/>
    <w:rsid w:val="009D1499"/>
    <w:rsid w:val="009D1F0E"/>
    <w:rsid w:val="009D2827"/>
    <w:rsid w:val="009D285D"/>
    <w:rsid w:val="009D2C51"/>
    <w:rsid w:val="009D301B"/>
    <w:rsid w:val="009D314D"/>
    <w:rsid w:val="009D3991"/>
    <w:rsid w:val="009D3AE7"/>
    <w:rsid w:val="009D3CB7"/>
    <w:rsid w:val="009D3E4F"/>
    <w:rsid w:val="009D421C"/>
    <w:rsid w:val="009D450C"/>
    <w:rsid w:val="009D45D1"/>
    <w:rsid w:val="009D48ED"/>
    <w:rsid w:val="009D5036"/>
    <w:rsid w:val="009D533A"/>
    <w:rsid w:val="009D5B63"/>
    <w:rsid w:val="009D5D77"/>
    <w:rsid w:val="009D5DFE"/>
    <w:rsid w:val="009D69D6"/>
    <w:rsid w:val="009D6A2C"/>
    <w:rsid w:val="009D6CAF"/>
    <w:rsid w:val="009D6D41"/>
    <w:rsid w:val="009D6E2A"/>
    <w:rsid w:val="009D70E1"/>
    <w:rsid w:val="009D785B"/>
    <w:rsid w:val="009D7934"/>
    <w:rsid w:val="009E0B35"/>
    <w:rsid w:val="009E0FA1"/>
    <w:rsid w:val="009E0FAC"/>
    <w:rsid w:val="009E1270"/>
    <w:rsid w:val="009E1577"/>
    <w:rsid w:val="009E194B"/>
    <w:rsid w:val="009E1E29"/>
    <w:rsid w:val="009E1F05"/>
    <w:rsid w:val="009E2ADC"/>
    <w:rsid w:val="009E32BD"/>
    <w:rsid w:val="009E3633"/>
    <w:rsid w:val="009E422C"/>
    <w:rsid w:val="009E43D7"/>
    <w:rsid w:val="009E49B8"/>
    <w:rsid w:val="009E4BEE"/>
    <w:rsid w:val="009E4D64"/>
    <w:rsid w:val="009E4DD3"/>
    <w:rsid w:val="009E4E5F"/>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0F50"/>
    <w:rsid w:val="009F13B2"/>
    <w:rsid w:val="009F1446"/>
    <w:rsid w:val="009F1E4D"/>
    <w:rsid w:val="009F1EFB"/>
    <w:rsid w:val="009F22ED"/>
    <w:rsid w:val="009F23D7"/>
    <w:rsid w:val="009F328C"/>
    <w:rsid w:val="009F349E"/>
    <w:rsid w:val="009F3777"/>
    <w:rsid w:val="009F3B5E"/>
    <w:rsid w:val="009F3D22"/>
    <w:rsid w:val="009F4E71"/>
    <w:rsid w:val="009F4F65"/>
    <w:rsid w:val="009F522E"/>
    <w:rsid w:val="009F5846"/>
    <w:rsid w:val="009F5850"/>
    <w:rsid w:val="009F65A6"/>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9CC"/>
    <w:rsid w:val="00A02B1E"/>
    <w:rsid w:val="00A02CE1"/>
    <w:rsid w:val="00A02F50"/>
    <w:rsid w:val="00A0302F"/>
    <w:rsid w:val="00A031C1"/>
    <w:rsid w:val="00A0326E"/>
    <w:rsid w:val="00A0330E"/>
    <w:rsid w:val="00A0371F"/>
    <w:rsid w:val="00A03B98"/>
    <w:rsid w:val="00A03D3D"/>
    <w:rsid w:val="00A03F42"/>
    <w:rsid w:val="00A04538"/>
    <w:rsid w:val="00A04829"/>
    <w:rsid w:val="00A04C75"/>
    <w:rsid w:val="00A069F8"/>
    <w:rsid w:val="00A06B8E"/>
    <w:rsid w:val="00A06F75"/>
    <w:rsid w:val="00A0751C"/>
    <w:rsid w:val="00A076BC"/>
    <w:rsid w:val="00A077B7"/>
    <w:rsid w:val="00A109DC"/>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530"/>
    <w:rsid w:val="00A17828"/>
    <w:rsid w:val="00A17AB8"/>
    <w:rsid w:val="00A17CE0"/>
    <w:rsid w:val="00A17E2A"/>
    <w:rsid w:val="00A200FC"/>
    <w:rsid w:val="00A201AD"/>
    <w:rsid w:val="00A21010"/>
    <w:rsid w:val="00A210C0"/>
    <w:rsid w:val="00A211EB"/>
    <w:rsid w:val="00A21AD3"/>
    <w:rsid w:val="00A21F36"/>
    <w:rsid w:val="00A224F2"/>
    <w:rsid w:val="00A22688"/>
    <w:rsid w:val="00A2284F"/>
    <w:rsid w:val="00A22C13"/>
    <w:rsid w:val="00A239CB"/>
    <w:rsid w:val="00A23A3A"/>
    <w:rsid w:val="00A23BCB"/>
    <w:rsid w:val="00A23EE9"/>
    <w:rsid w:val="00A24D13"/>
    <w:rsid w:val="00A24D1E"/>
    <w:rsid w:val="00A2500D"/>
    <w:rsid w:val="00A25365"/>
    <w:rsid w:val="00A25437"/>
    <w:rsid w:val="00A25702"/>
    <w:rsid w:val="00A257B4"/>
    <w:rsid w:val="00A25BFD"/>
    <w:rsid w:val="00A25D2C"/>
    <w:rsid w:val="00A25D46"/>
    <w:rsid w:val="00A25FDA"/>
    <w:rsid w:val="00A2640F"/>
    <w:rsid w:val="00A26C53"/>
    <w:rsid w:val="00A27530"/>
    <w:rsid w:val="00A27862"/>
    <w:rsid w:val="00A30091"/>
    <w:rsid w:val="00A310C4"/>
    <w:rsid w:val="00A31141"/>
    <w:rsid w:val="00A313A5"/>
    <w:rsid w:val="00A318B5"/>
    <w:rsid w:val="00A3192B"/>
    <w:rsid w:val="00A31A9C"/>
    <w:rsid w:val="00A325D2"/>
    <w:rsid w:val="00A32673"/>
    <w:rsid w:val="00A3350D"/>
    <w:rsid w:val="00A33A85"/>
    <w:rsid w:val="00A34026"/>
    <w:rsid w:val="00A34260"/>
    <w:rsid w:val="00A346D4"/>
    <w:rsid w:val="00A34C36"/>
    <w:rsid w:val="00A34F56"/>
    <w:rsid w:val="00A36091"/>
    <w:rsid w:val="00A363E1"/>
    <w:rsid w:val="00A3665B"/>
    <w:rsid w:val="00A36749"/>
    <w:rsid w:val="00A36D50"/>
    <w:rsid w:val="00A37503"/>
    <w:rsid w:val="00A37673"/>
    <w:rsid w:val="00A37AC7"/>
    <w:rsid w:val="00A400BF"/>
    <w:rsid w:val="00A40ECF"/>
    <w:rsid w:val="00A4192F"/>
    <w:rsid w:val="00A41EAF"/>
    <w:rsid w:val="00A41EFF"/>
    <w:rsid w:val="00A421B7"/>
    <w:rsid w:val="00A42375"/>
    <w:rsid w:val="00A425AA"/>
    <w:rsid w:val="00A4271C"/>
    <w:rsid w:val="00A4452F"/>
    <w:rsid w:val="00A44654"/>
    <w:rsid w:val="00A446E6"/>
    <w:rsid w:val="00A45D10"/>
    <w:rsid w:val="00A45DED"/>
    <w:rsid w:val="00A463DB"/>
    <w:rsid w:val="00A4658C"/>
    <w:rsid w:val="00A46722"/>
    <w:rsid w:val="00A46788"/>
    <w:rsid w:val="00A46C34"/>
    <w:rsid w:val="00A46C39"/>
    <w:rsid w:val="00A46E1F"/>
    <w:rsid w:val="00A479A5"/>
    <w:rsid w:val="00A5009E"/>
    <w:rsid w:val="00A5042D"/>
    <w:rsid w:val="00A505D1"/>
    <w:rsid w:val="00A50A5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6DF"/>
    <w:rsid w:val="00A57FFB"/>
    <w:rsid w:val="00A60959"/>
    <w:rsid w:val="00A60B6F"/>
    <w:rsid w:val="00A61A81"/>
    <w:rsid w:val="00A61DD2"/>
    <w:rsid w:val="00A62701"/>
    <w:rsid w:val="00A6329B"/>
    <w:rsid w:val="00A634E2"/>
    <w:rsid w:val="00A63C82"/>
    <w:rsid w:val="00A63D10"/>
    <w:rsid w:val="00A64494"/>
    <w:rsid w:val="00A64502"/>
    <w:rsid w:val="00A64508"/>
    <w:rsid w:val="00A6496F"/>
    <w:rsid w:val="00A64F1F"/>
    <w:rsid w:val="00A65941"/>
    <w:rsid w:val="00A6603B"/>
    <w:rsid w:val="00A66BBA"/>
    <w:rsid w:val="00A6712F"/>
    <w:rsid w:val="00A67719"/>
    <w:rsid w:val="00A67DC8"/>
    <w:rsid w:val="00A701E6"/>
    <w:rsid w:val="00A70790"/>
    <w:rsid w:val="00A709FF"/>
    <w:rsid w:val="00A70F73"/>
    <w:rsid w:val="00A715A6"/>
    <w:rsid w:val="00A71F10"/>
    <w:rsid w:val="00A72021"/>
    <w:rsid w:val="00A7258B"/>
    <w:rsid w:val="00A72AE8"/>
    <w:rsid w:val="00A72B96"/>
    <w:rsid w:val="00A72C18"/>
    <w:rsid w:val="00A73696"/>
    <w:rsid w:val="00A73C93"/>
    <w:rsid w:val="00A742DB"/>
    <w:rsid w:val="00A74AAA"/>
    <w:rsid w:val="00A74C80"/>
    <w:rsid w:val="00A74E91"/>
    <w:rsid w:val="00A7510A"/>
    <w:rsid w:val="00A754CC"/>
    <w:rsid w:val="00A756BE"/>
    <w:rsid w:val="00A75C7D"/>
    <w:rsid w:val="00A76603"/>
    <w:rsid w:val="00A767B3"/>
    <w:rsid w:val="00A77867"/>
    <w:rsid w:val="00A77968"/>
    <w:rsid w:val="00A77BBD"/>
    <w:rsid w:val="00A80A62"/>
    <w:rsid w:val="00A80D0D"/>
    <w:rsid w:val="00A814B6"/>
    <w:rsid w:val="00A81DA2"/>
    <w:rsid w:val="00A81F21"/>
    <w:rsid w:val="00A8230C"/>
    <w:rsid w:val="00A82563"/>
    <w:rsid w:val="00A828C0"/>
    <w:rsid w:val="00A828F3"/>
    <w:rsid w:val="00A82AC2"/>
    <w:rsid w:val="00A82CED"/>
    <w:rsid w:val="00A82E8B"/>
    <w:rsid w:val="00A83093"/>
    <w:rsid w:val="00A83113"/>
    <w:rsid w:val="00A83980"/>
    <w:rsid w:val="00A83B3A"/>
    <w:rsid w:val="00A83DDA"/>
    <w:rsid w:val="00A84134"/>
    <w:rsid w:val="00A8420D"/>
    <w:rsid w:val="00A84504"/>
    <w:rsid w:val="00A84551"/>
    <w:rsid w:val="00A84781"/>
    <w:rsid w:val="00A84A97"/>
    <w:rsid w:val="00A852A7"/>
    <w:rsid w:val="00A852F3"/>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3B4"/>
    <w:rsid w:val="00A9273F"/>
    <w:rsid w:val="00A928DD"/>
    <w:rsid w:val="00A93B1B"/>
    <w:rsid w:val="00A93DEC"/>
    <w:rsid w:val="00A93F13"/>
    <w:rsid w:val="00A940FE"/>
    <w:rsid w:val="00A9488D"/>
    <w:rsid w:val="00A94F80"/>
    <w:rsid w:val="00A95613"/>
    <w:rsid w:val="00A957F1"/>
    <w:rsid w:val="00A958E6"/>
    <w:rsid w:val="00A96068"/>
    <w:rsid w:val="00A961C4"/>
    <w:rsid w:val="00A96E06"/>
    <w:rsid w:val="00A97A04"/>
    <w:rsid w:val="00A97BDE"/>
    <w:rsid w:val="00A97C9D"/>
    <w:rsid w:val="00AA008F"/>
    <w:rsid w:val="00AA0463"/>
    <w:rsid w:val="00AA0ED6"/>
    <w:rsid w:val="00AA2706"/>
    <w:rsid w:val="00AA28FA"/>
    <w:rsid w:val="00AA2989"/>
    <w:rsid w:val="00AA2C4E"/>
    <w:rsid w:val="00AA2F39"/>
    <w:rsid w:val="00AA2F74"/>
    <w:rsid w:val="00AA2FF0"/>
    <w:rsid w:val="00AA380A"/>
    <w:rsid w:val="00AA3C51"/>
    <w:rsid w:val="00AA3EA7"/>
    <w:rsid w:val="00AA42E6"/>
    <w:rsid w:val="00AA48B2"/>
    <w:rsid w:val="00AA4956"/>
    <w:rsid w:val="00AA495A"/>
    <w:rsid w:val="00AA553A"/>
    <w:rsid w:val="00AA56FF"/>
    <w:rsid w:val="00AA57DD"/>
    <w:rsid w:val="00AA5A2B"/>
    <w:rsid w:val="00AA5F5D"/>
    <w:rsid w:val="00AA61EE"/>
    <w:rsid w:val="00AA621E"/>
    <w:rsid w:val="00AA633A"/>
    <w:rsid w:val="00AA65C7"/>
    <w:rsid w:val="00AA694F"/>
    <w:rsid w:val="00AA7709"/>
    <w:rsid w:val="00AA7B21"/>
    <w:rsid w:val="00AA7F83"/>
    <w:rsid w:val="00AA7FBD"/>
    <w:rsid w:val="00AB009D"/>
    <w:rsid w:val="00AB04DA"/>
    <w:rsid w:val="00AB1149"/>
    <w:rsid w:val="00AB1A97"/>
    <w:rsid w:val="00AB1B58"/>
    <w:rsid w:val="00AB1DDE"/>
    <w:rsid w:val="00AB27F9"/>
    <w:rsid w:val="00AB2EA2"/>
    <w:rsid w:val="00AB3322"/>
    <w:rsid w:val="00AB3905"/>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550"/>
    <w:rsid w:val="00AC0B07"/>
    <w:rsid w:val="00AC1126"/>
    <w:rsid w:val="00AC140F"/>
    <w:rsid w:val="00AC1757"/>
    <w:rsid w:val="00AC19EC"/>
    <w:rsid w:val="00AC2185"/>
    <w:rsid w:val="00AC27C6"/>
    <w:rsid w:val="00AC2AC9"/>
    <w:rsid w:val="00AC3291"/>
    <w:rsid w:val="00AC3873"/>
    <w:rsid w:val="00AC3A23"/>
    <w:rsid w:val="00AC3E60"/>
    <w:rsid w:val="00AC4466"/>
    <w:rsid w:val="00AC4561"/>
    <w:rsid w:val="00AC469C"/>
    <w:rsid w:val="00AC4BDF"/>
    <w:rsid w:val="00AC50C4"/>
    <w:rsid w:val="00AC5CE9"/>
    <w:rsid w:val="00AC5D1D"/>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25A"/>
    <w:rsid w:val="00AE052A"/>
    <w:rsid w:val="00AE0B12"/>
    <w:rsid w:val="00AE0D42"/>
    <w:rsid w:val="00AE1B4C"/>
    <w:rsid w:val="00AE2A28"/>
    <w:rsid w:val="00AE2CF8"/>
    <w:rsid w:val="00AE44CC"/>
    <w:rsid w:val="00AE493E"/>
    <w:rsid w:val="00AE4943"/>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2364"/>
    <w:rsid w:val="00AF2CCF"/>
    <w:rsid w:val="00AF370D"/>
    <w:rsid w:val="00AF39CA"/>
    <w:rsid w:val="00AF439F"/>
    <w:rsid w:val="00AF496C"/>
    <w:rsid w:val="00AF4D6F"/>
    <w:rsid w:val="00AF4F5F"/>
    <w:rsid w:val="00AF60F7"/>
    <w:rsid w:val="00AF6672"/>
    <w:rsid w:val="00AF7824"/>
    <w:rsid w:val="00AF794F"/>
    <w:rsid w:val="00AF7B3D"/>
    <w:rsid w:val="00AF7BB8"/>
    <w:rsid w:val="00B000C0"/>
    <w:rsid w:val="00B003F9"/>
    <w:rsid w:val="00B0055D"/>
    <w:rsid w:val="00B0070E"/>
    <w:rsid w:val="00B012CE"/>
    <w:rsid w:val="00B01539"/>
    <w:rsid w:val="00B01FD6"/>
    <w:rsid w:val="00B0251A"/>
    <w:rsid w:val="00B02603"/>
    <w:rsid w:val="00B0283B"/>
    <w:rsid w:val="00B03C7A"/>
    <w:rsid w:val="00B03D60"/>
    <w:rsid w:val="00B03DFC"/>
    <w:rsid w:val="00B03FE5"/>
    <w:rsid w:val="00B042BC"/>
    <w:rsid w:val="00B04A0C"/>
    <w:rsid w:val="00B04C9C"/>
    <w:rsid w:val="00B055B0"/>
    <w:rsid w:val="00B0574F"/>
    <w:rsid w:val="00B05A9E"/>
    <w:rsid w:val="00B05F99"/>
    <w:rsid w:val="00B063A2"/>
    <w:rsid w:val="00B06C72"/>
    <w:rsid w:val="00B06CB1"/>
    <w:rsid w:val="00B06D95"/>
    <w:rsid w:val="00B07206"/>
    <w:rsid w:val="00B073AD"/>
    <w:rsid w:val="00B07637"/>
    <w:rsid w:val="00B10461"/>
    <w:rsid w:val="00B109B1"/>
    <w:rsid w:val="00B10C1D"/>
    <w:rsid w:val="00B112C4"/>
    <w:rsid w:val="00B11F1E"/>
    <w:rsid w:val="00B1209A"/>
    <w:rsid w:val="00B12539"/>
    <w:rsid w:val="00B1260B"/>
    <w:rsid w:val="00B12EC8"/>
    <w:rsid w:val="00B13803"/>
    <w:rsid w:val="00B13D6D"/>
    <w:rsid w:val="00B14435"/>
    <w:rsid w:val="00B1548B"/>
    <w:rsid w:val="00B15673"/>
    <w:rsid w:val="00B157C0"/>
    <w:rsid w:val="00B159E2"/>
    <w:rsid w:val="00B16E58"/>
    <w:rsid w:val="00B174B9"/>
    <w:rsid w:val="00B1757E"/>
    <w:rsid w:val="00B176E9"/>
    <w:rsid w:val="00B17C3B"/>
    <w:rsid w:val="00B202F1"/>
    <w:rsid w:val="00B2054E"/>
    <w:rsid w:val="00B20A2C"/>
    <w:rsid w:val="00B20C19"/>
    <w:rsid w:val="00B20CDA"/>
    <w:rsid w:val="00B21467"/>
    <w:rsid w:val="00B2180C"/>
    <w:rsid w:val="00B22788"/>
    <w:rsid w:val="00B22B3A"/>
    <w:rsid w:val="00B22DE5"/>
    <w:rsid w:val="00B23005"/>
    <w:rsid w:val="00B230F6"/>
    <w:rsid w:val="00B232AE"/>
    <w:rsid w:val="00B2385C"/>
    <w:rsid w:val="00B23C8A"/>
    <w:rsid w:val="00B2436F"/>
    <w:rsid w:val="00B245F9"/>
    <w:rsid w:val="00B248E6"/>
    <w:rsid w:val="00B249A1"/>
    <w:rsid w:val="00B24C1E"/>
    <w:rsid w:val="00B24E2E"/>
    <w:rsid w:val="00B256D1"/>
    <w:rsid w:val="00B259BC"/>
    <w:rsid w:val="00B25DA8"/>
    <w:rsid w:val="00B25E4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35"/>
    <w:rsid w:val="00B329AA"/>
    <w:rsid w:val="00B32AD2"/>
    <w:rsid w:val="00B33A08"/>
    <w:rsid w:val="00B33ABD"/>
    <w:rsid w:val="00B33BEB"/>
    <w:rsid w:val="00B34742"/>
    <w:rsid w:val="00B34814"/>
    <w:rsid w:val="00B35405"/>
    <w:rsid w:val="00B3553C"/>
    <w:rsid w:val="00B35EDF"/>
    <w:rsid w:val="00B360E2"/>
    <w:rsid w:val="00B36828"/>
    <w:rsid w:val="00B36A25"/>
    <w:rsid w:val="00B376C8"/>
    <w:rsid w:val="00B4036D"/>
    <w:rsid w:val="00B407D1"/>
    <w:rsid w:val="00B4135B"/>
    <w:rsid w:val="00B41D31"/>
    <w:rsid w:val="00B41D4B"/>
    <w:rsid w:val="00B41FBD"/>
    <w:rsid w:val="00B42587"/>
    <w:rsid w:val="00B42AEA"/>
    <w:rsid w:val="00B4309A"/>
    <w:rsid w:val="00B43676"/>
    <w:rsid w:val="00B4391B"/>
    <w:rsid w:val="00B43A47"/>
    <w:rsid w:val="00B43D4D"/>
    <w:rsid w:val="00B449DA"/>
    <w:rsid w:val="00B44AA5"/>
    <w:rsid w:val="00B453AD"/>
    <w:rsid w:val="00B469C5"/>
    <w:rsid w:val="00B46D2D"/>
    <w:rsid w:val="00B47BFA"/>
    <w:rsid w:val="00B47F5B"/>
    <w:rsid w:val="00B50654"/>
    <w:rsid w:val="00B50E17"/>
    <w:rsid w:val="00B50FD3"/>
    <w:rsid w:val="00B510D1"/>
    <w:rsid w:val="00B51579"/>
    <w:rsid w:val="00B518F3"/>
    <w:rsid w:val="00B51AA2"/>
    <w:rsid w:val="00B51AF4"/>
    <w:rsid w:val="00B52001"/>
    <w:rsid w:val="00B521B3"/>
    <w:rsid w:val="00B52A50"/>
    <w:rsid w:val="00B52B5D"/>
    <w:rsid w:val="00B52F9B"/>
    <w:rsid w:val="00B5381C"/>
    <w:rsid w:val="00B540EE"/>
    <w:rsid w:val="00B54120"/>
    <w:rsid w:val="00B54251"/>
    <w:rsid w:val="00B5483B"/>
    <w:rsid w:val="00B54B3F"/>
    <w:rsid w:val="00B551D5"/>
    <w:rsid w:val="00B55253"/>
    <w:rsid w:val="00B5527A"/>
    <w:rsid w:val="00B552E6"/>
    <w:rsid w:val="00B56266"/>
    <w:rsid w:val="00B5688B"/>
    <w:rsid w:val="00B56A81"/>
    <w:rsid w:val="00B56C71"/>
    <w:rsid w:val="00B56E30"/>
    <w:rsid w:val="00B57A9D"/>
    <w:rsid w:val="00B6075F"/>
    <w:rsid w:val="00B607EB"/>
    <w:rsid w:val="00B60915"/>
    <w:rsid w:val="00B612C5"/>
    <w:rsid w:val="00B615D8"/>
    <w:rsid w:val="00B615FF"/>
    <w:rsid w:val="00B61725"/>
    <w:rsid w:val="00B62744"/>
    <w:rsid w:val="00B62999"/>
    <w:rsid w:val="00B62AD3"/>
    <w:rsid w:val="00B62B1B"/>
    <w:rsid w:val="00B62B47"/>
    <w:rsid w:val="00B632AB"/>
    <w:rsid w:val="00B63BAC"/>
    <w:rsid w:val="00B64C30"/>
    <w:rsid w:val="00B64D2F"/>
    <w:rsid w:val="00B64D63"/>
    <w:rsid w:val="00B652A9"/>
    <w:rsid w:val="00B65823"/>
    <w:rsid w:val="00B65E02"/>
    <w:rsid w:val="00B65E3D"/>
    <w:rsid w:val="00B65EB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A20"/>
    <w:rsid w:val="00B73C03"/>
    <w:rsid w:val="00B741B6"/>
    <w:rsid w:val="00B7491F"/>
    <w:rsid w:val="00B7591B"/>
    <w:rsid w:val="00B762A9"/>
    <w:rsid w:val="00B769CF"/>
    <w:rsid w:val="00B76DB9"/>
    <w:rsid w:val="00B76E4A"/>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41E9"/>
    <w:rsid w:val="00B8498C"/>
    <w:rsid w:val="00B84E5C"/>
    <w:rsid w:val="00B85260"/>
    <w:rsid w:val="00B852B9"/>
    <w:rsid w:val="00B85983"/>
    <w:rsid w:val="00B85C15"/>
    <w:rsid w:val="00B861DD"/>
    <w:rsid w:val="00B864C9"/>
    <w:rsid w:val="00B86AC3"/>
    <w:rsid w:val="00B876C4"/>
    <w:rsid w:val="00B877BB"/>
    <w:rsid w:val="00B87A6F"/>
    <w:rsid w:val="00B87EA2"/>
    <w:rsid w:val="00B9021E"/>
    <w:rsid w:val="00B90383"/>
    <w:rsid w:val="00B91404"/>
    <w:rsid w:val="00B91727"/>
    <w:rsid w:val="00B91A92"/>
    <w:rsid w:val="00B91B04"/>
    <w:rsid w:val="00B92133"/>
    <w:rsid w:val="00B92396"/>
    <w:rsid w:val="00B92891"/>
    <w:rsid w:val="00B9313A"/>
    <w:rsid w:val="00B9394D"/>
    <w:rsid w:val="00B93A95"/>
    <w:rsid w:val="00B93BA9"/>
    <w:rsid w:val="00B93BE2"/>
    <w:rsid w:val="00B9413C"/>
    <w:rsid w:val="00B94261"/>
    <w:rsid w:val="00B944EE"/>
    <w:rsid w:val="00B9590E"/>
    <w:rsid w:val="00B959BB"/>
    <w:rsid w:val="00B968A8"/>
    <w:rsid w:val="00B96A46"/>
    <w:rsid w:val="00B96DDD"/>
    <w:rsid w:val="00B979D7"/>
    <w:rsid w:val="00B97B78"/>
    <w:rsid w:val="00B97C6C"/>
    <w:rsid w:val="00B97D4D"/>
    <w:rsid w:val="00B97E08"/>
    <w:rsid w:val="00B97E87"/>
    <w:rsid w:val="00BA0170"/>
    <w:rsid w:val="00BA0B64"/>
    <w:rsid w:val="00BA10C2"/>
    <w:rsid w:val="00BA14A2"/>
    <w:rsid w:val="00BA15C1"/>
    <w:rsid w:val="00BA2C5A"/>
    <w:rsid w:val="00BA3376"/>
    <w:rsid w:val="00BA375F"/>
    <w:rsid w:val="00BA3993"/>
    <w:rsid w:val="00BA3B7E"/>
    <w:rsid w:val="00BA4208"/>
    <w:rsid w:val="00BA4854"/>
    <w:rsid w:val="00BA4C56"/>
    <w:rsid w:val="00BA4E3A"/>
    <w:rsid w:val="00BA4EBC"/>
    <w:rsid w:val="00BA62C4"/>
    <w:rsid w:val="00BA6E14"/>
    <w:rsid w:val="00BA7980"/>
    <w:rsid w:val="00BB090A"/>
    <w:rsid w:val="00BB0DCC"/>
    <w:rsid w:val="00BB14AC"/>
    <w:rsid w:val="00BB1725"/>
    <w:rsid w:val="00BB1743"/>
    <w:rsid w:val="00BB1746"/>
    <w:rsid w:val="00BB2070"/>
    <w:rsid w:val="00BB25A2"/>
    <w:rsid w:val="00BB283F"/>
    <w:rsid w:val="00BB29E9"/>
    <w:rsid w:val="00BB2C14"/>
    <w:rsid w:val="00BB36D3"/>
    <w:rsid w:val="00BB4265"/>
    <w:rsid w:val="00BB4EFD"/>
    <w:rsid w:val="00BB5BBB"/>
    <w:rsid w:val="00BB5E3F"/>
    <w:rsid w:val="00BB6050"/>
    <w:rsid w:val="00BB67DC"/>
    <w:rsid w:val="00BB69A1"/>
    <w:rsid w:val="00BB6D86"/>
    <w:rsid w:val="00BB7665"/>
    <w:rsid w:val="00BB7C9F"/>
    <w:rsid w:val="00BB7F30"/>
    <w:rsid w:val="00BC07C4"/>
    <w:rsid w:val="00BC0CE7"/>
    <w:rsid w:val="00BC0D6B"/>
    <w:rsid w:val="00BC212F"/>
    <w:rsid w:val="00BC2B10"/>
    <w:rsid w:val="00BC2B66"/>
    <w:rsid w:val="00BC2C00"/>
    <w:rsid w:val="00BC2E50"/>
    <w:rsid w:val="00BC2EA9"/>
    <w:rsid w:val="00BC393B"/>
    <w:rsid w:val="00BC4612"/>
    <w:rsid w:val="00BC4E44"/>
    <w:rsid w:val="00BC578D"/>
    <w:rsid w:val="00BC5B62"/>
    <w:rsid w:val="00BC5B80"/>
    <w:rsid w:val="00BC5EC1"/>
    <w:rsid w:val="00BC5F82"/>
    <w:rsid w:val="00BC6043"/>
    <w:rsid w:val="00BC607C"/>
    <w:rsid w:val="00BC73E7"/>
    <w:rsid w:val="00BC7846"/>
    <w:rsid w:val="00BD051E"/>
    <w:rsid w:val="00BD0CAB"/>
    <w:rsid w:val="00BD0F8D"/>
    <w:rsid w:val="00BD194D"/>
    <w:rsid w:val="00BD1C8B"/>
    <w:rsid w:val="00BD2150"/>
    <w:rsid w:val="00BD21CB"/>
    <w:rsid w:val="00BD222B"/>
    <w:rsid w:val="00BD2326"/>
    <w:rsid w:val="00BD2373"/>
    <w:rsid w:val="00BD2944"/>
    <w:rsid w:val="00BD2BAB"/>
    <w:rsid w:val="00BD3114"/>
    <w:rsid w:val="00BD399C"/>
    <w:rsid w:val="00BD466A"/>
    <w:rsid w:val="00BD4670"/>
    <w:rsid w:val="00BD4C27"/>
    <w:rsid w:val="00BD4F54"/>
    <w:rsid w:val="00BD53E2"/>
    <w:rsid w:val="00BD5683"/>
    <w:rsid w:val="00BD599C"/>
    <w:rsid w:val="00BD7210"/>
    <w:rsid w:val="00BE011B"/>
    <w:rsid w:val="00BE1330"/>
    <w:rsid w:val="00BE2014"/>
    <w:rsid w:val="00BE2C90"/>
    <w:rsid w:val="00BE2DAC"/>
    <w:rsid w:val="00BE3016"/>
    <w:rsid w:val="00BE30A3"/>
    <w:rsid w:val="00BE30D8"/>
    <w:rsid w:val="00BE33FB"/>
    <w:rsid w:val="00BE357C"/>
    <w:rsid w:val="00BE390E"/>
    <w:rsid w:val="00BE3AC0"/>
    <w:rsid w:val="00BE3D63"/>
    <w:rsid w:val="00BE3E98"/>
    <w:rsid w:val="00BE4076"/>
    <w:rsid w:val="00BE46AE"/>
    <w:rsid w:val="00BE5650"/>
    <w:rsid w:val="00BE58CF"/>
    <w:rsid w:val="00BE5C28"/>
    <w:rsid w:val="00BE6373"/>
    <w:rsid w:val="00BE661F"/>
    <w:rsid w:val="00BE6630"/>
    <w:rsid w:val="00BE6A39"/>
    <w:rsid w:val="00BE6D27"/>
    <w:rsid w:val="00BE75A8"/>
    <w:rsid w:val="00BE7D0A"/>
    <w:rsid w:val="00BE7E4D"/>
    <w:rsid w:val="00BE7FB6"/>
    <w:rsid w:val="00BF0296"/>
    <w:rsid w:val="00BF0564"/>
    <w:rsid w:val="00BF0E8B"/>
    <w:rsid w:val="00BF1D9F"/>
    <w:rsid w:val="00BF2281"/>
    <w:rsid w:val="00BF2550"/>
    <w:rsid w:val="00BF2745"/>
    <w:rsid w:val="00BF3141"/>
    <w:rsid w:val="00BF34EA"/>
    <w:rsid w:val="00BF3A6C"/>
    <w:rsid w:val="00BF3E2A"/>
    <w:rsid w:val="00BF5071"/>
    <w:rsid w:val="00BF5182"/>
    <w:rsid w:val="00BF5A77"/>
    <w:rsid w:val="00BF6728"/>
    <w:rsid w:val="00BF69A8"/>
    <w:rsid w:val="00BF6EAB"/>
    <w:rsid w:val="00BF7044"/>
    <w:rsid w:val="00C0005E"/>
    <w:rsid w:val="00C003A8"/>
    <w:rsid w:val="00C003E0"/>
    <w:rsid w:val="00C0082B"/>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06B"/>
    <w:rsid w:val="00C07621"/>
    <w:rsid w:val="00C0799A"/>
    <w:rsid w:val="00C1043C"/>
    <w:rsid w:val="00C10ACD"/>
    <w:rsid w:val="00C10AE8"/>
    <w:rsid w:val="00C11025"/>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48A"/>
    <w:rsid w:val="00C156BB"/>
    <w:rsid w:val="00C1582D"/>
    <w:rsid w:val="00C160EC"/>
    <w:rsid w:val="00C163ED"/>
    <w:rsid w:val="00C16EB0"/>
    <w:rsid w:val="00C17596"/>
    <w:rsid w:val="00C17B58"/>
    <w:rsid w:val="00C17BE3"/>
    <w:rsid w:val="00C17EAB"/>
    <w:rsid w:val="00C17F90"/>
    <w:rsid w:val="00C20389"/>
    <w:rsid w:val="00C204CA"/>
    <w:rsid w:val="00C2058A"/>
    <w:rsid w:val="00C20773"/>
    <w:rsid w:val="00C20BD9"/>
    <w:rsid w:val="00C21673"/>
    <w:rsid w:val="00C21C45"/>
    <w:rsid w:val="00C21D0A"/>
    <w:rsid w:val="00C22BA4"/>
    <w:rsid w:val="00C22FD1"/>
    <w:rsid w:val="00C23893"/>
    <w:rsid w:val="00C23AC3"/>
    <w:rsid w:val="00C23DF7"/>
    <w:rsid w:val="00C242F0"/>
    <w:rsid w:val="00C243D2"/>
    <w:rsid w:val="00C245CE"/>
    <w:rsid w:val="00C24DAD"/>
    <w:rsid w:val="00C26460"/>
    <w:rsid w:val="00C26B1C"/>
    <w:rsid w:val="00C26FE7"/>
    <w:rsid w:val="00C27257"/>
    <w:rsid w:val="00C2759E"/>
    <w:rsid w:val="00C279CE"/>
    <w:rsid w:val="00C27FDE"/>
    <w:rsid w:val="00C30459"/>
    <w:rsid w:val="00C307AB"/>
    <w:rsid w:val="00C30909"/>
    <w:rsid w:val="00C30B54"/>
    <w:rsid w:val="00C31542"/>
    <w:rsid w:val="00C3170C"/>
    <w:rsid w:val="00C31C3E"/>
    <w:rsid w:val="00C321A7"/>
    <w:rsid w:val="00C322EF"/>
    <w:rsid w:val="00C3244D"/>
    <w:rsid w:val="00C3291D"/>
    <w:rsid w:val="00C32A15"/>
    <w:rsid w:val="00C32E3B"/>
    <w:rsid w:val="00C33AC1"/>
    <w:rsid w:val="00C33CE9"/>
    <w:rsid w:val="00C33E1A"/>
    <w:rsid w:val="00C33FB1"/>
    <w:rsid w:val="00C3407A"/>
    <w:rsid w:val="00C342C3"/>
    <w:rsid w:val="00C34495"/>
    <w:rsid w:val="00C344A8"/>
    <w:rsid w:val="00C346A1"/>
    <w:rsid w:val="00C34840"/>
    <w:rsid w:val="00C354DB"/>
    <w:rsid w:val="00C3582A"/>
    <w:rsid w:val="00C36032"/>
    <w:rsid w:val="00C36122"/>
    <w:rsid w:val="00C361EF"/>
    <w:rsid w:val="00C36311"/>
    <w:rsid w:val="00C36A45"/>
    <w:rsid w:val="00C36D73"/>
    <w:rsid w:val="00C37708"/>
    <w:rsid w:val="00C37806"/>
    <w:rsid w:val="00C37F18"/>
    <w:rsid w:val="00C37FB1"/>
    <w:rsid w:val="00C40C0B"/>
    <w:rsid w:val="00C40C65"/>
    <w:rsid w:val="00C40F3D"/>
    <w:rsid w:val="00C41AE9"/>
    <w:rsid w:val="00C41BAE"/>
    <w:rsid w:val="00C4277B"/>
    <w:rsid w:val="00C4390B"/>
    <w:rsid w:val="00C43C46"/>
    <w:rsid w:val="00C44082"/>
    <w:rsid w:val="00C4454C"/>
    <w:rsid w:val="00C4455F"/>
    <w:rsid w:val="00C4504E"/>
    <w:rsid w:val="00C45396"/>
    <w:rsid w:val="00C45FC5"/>
    <w:rsid w:val="00C47000"/>
    <w:rsid w:val="00C4703D"/>
    <w:rsid w:val="00C4753A"/>
    <w:rsid w:val="00C4772A"/>
    <w:rsid w:val="00C50021"/>
    <w:rsid w:val="00C506CE"/>
    <w:rsid w:val="00C50A22"/>
    <w:rsid w:val="00C50A2C"/>
    <w:rsid w:val="00C50E59"/>
    <w:rsid w:val="00C512E7"/>
    <w:rsid w:val="00C51461"/>
    <w:rsid w:val="00C52124"/>
    <w:rsid w:val="00C527D1"/>
    <w:rsid w:val="00C52BDE"/>
    <w:rsid w:val="00C52C93"/>
    <w:rsid w:val="00C5345A"/>
    <w:rsid w:val="00C53512"/>
    <w:rsid w:val="00C53A79"/>
    <w:rsid w:val="00C53B68"/>
    <w:rsid w:val="00C53DBC"/>
    <w:rsid w:val="00C54573"/>
    <w:rsid w:val="00C549B4"/>
    <w:rsid w:val="00C554AF"/>
    <w:rsid w:val="00C5621E"/>
    <w:rsid w:val="00C563EF"/>
    <w:rsid w:val="00C57346"/>
    <w:rsid w:val="00C575A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4F2F"/>
    <w:rsid w:val="00C75FB8"/>
    <w:rsid w:val="00C765E5"/>
    <w:rsid w:val="00C76C0C"/>
    <w:rsid w:val="00C76D92"/>
    <w:rsid w:val="00C76F43"/>
    <w:rsid w:val="00C76FC1"/>
    <w:rsid w:val="00C772AA"/>
    <w:rsid w:val="00C77714"/>
    <w:rsid w:val="00C77E3C"/>
    <w:rsid w:val="00C77F1B"/>
    <w:rsid w:val="00C800EB"/>
    <w:rsid w:val="00C82B65"/>
    <w:rsid w:val="00C83465"/>
    <w:rsid w:val="00C83C97"/>
    <w:rsid w:val="00C83DB4"/>
    <w:rsid w:val="00C8415F"/>
    <w:rsid w:val="00C84401"/>
    <w:rsid w:val="00C8460D"/>
    <w:rsid w:val="00C8489A"/>
    <w:rsid w:val="00C850C4"/>
    <w:rsid w:val="00C85476"/>
    <w:rsid w:val="00C861E2"/>
    <w:rsid w:val="00C862AA"/>
    <w:rsid w:val="00C8653B"/>
    <w:rsid w:val="00C86C76"/>
    <w:rsid w:val="00C870F6"/>
    <w:rsid w:val="00C872E0"/>
    <w:rsid w:val="00C873A5"/>
    <w:rsid w:val="00C877AB"/>
    <w:rsid w:val="00C87F97"/>
    <w:rsid w:val="00C900ED"/>
    <w:rsid w:val="00C908C7"/>
    <w:rsid w:val="00C90CF9"/>
    <w:rsid w:val="00C90D9F"/>
    <w:rsid w:val="00C90F56"/>
    <w:rsid w:val="00C91178"/>
    <w:rsid w:val="00C91B23"/>
    <w:rsid w:val="00C91FAE"/>
    <w:rsid w:val="00C93140"/>
    <w:rsid w:val="00C93148"/>
    <w:rsid w:val="00C931C6"/>
    <w:rsid w:val="00C93290"/>
    <w:rsid w:val="00C9336A"/>
    <w:rsid w:val="00C935A8"/>
    <w:rsid w:val="00C93E46"/>
    <w:rsid w:val="00C95196"/>
    <w:rsid w:val="00C95712"/>
    <w:rsid w:val="00C95A53"/>
    <w:rsid w:val="00C9615C"/>
    <w:rsid w:val="00C967EA"/>
    <w:rsid w:val="00C9692C"/>
    <w:rsid w:val="00C97288"/>
    <w:rsid w:val="00CA00B3"/>
    <w:rsid w:val="00CA0214"/>
    <w:rsid w:val="00CA02C6"/>
    <w:rsid w:val="00CA06C7"/>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080"/>
    <w:rsid w:val="00CB03A9"/>
    <w:rsid w:val="00CB048B"/>
    <w:rsid w:val="00CB066F"/>
    <w:rsid w:val="00CB08F0"/>
    <w:rsid w:val="00CB0A6F"/>
    <w:rsid w:val="00CB0F3C"/>
    <w:rsid w:val="00CB126B"/>
    <w:rsid w:val="00CB19D7"/>
    <w:rsid w:val="00CB1CB8"/>
    <w:rsid w:val="00CB28FB"/>
    <w:rsid w:val="00CB2D4D"/>
    <w:rsid w:val="00CB2EF0"/>
    <w:rsid w:val="00CB3619"/>
    <w:rsid w:val="00CB3797"/>
    <w:rsid w:val="00CB3A3D"/>
    <w:rsid w:val="00CB3D71"/>
    <w:rsid w:val="00CB4197"/>
    <w:rsid w:val="00CB45B9"/>
    <w:rsid w:val="00CB4926"/>
    <w:rsid w:val="00CB4D1A"/>
    <w:rsid w:val="00CB4E05"/>
    <w:rsid w:val="00CB5963"/>
    <w:rsid w:val="00CB5B17"/>
    <w:rsid w:val="00CB604B"/>
    <w:rsid w:val="00CB6155"/>
    <w:rsid w:val="00CB629F"/>
    <w:rsid w:val="00CB68B2"/>
    <w:rsid w:val="00CB6A0D"/>
    <w:rsid w:val="00CB6A37"/>
    <w:rsid w:val="00CB73F4"/>
    <w:rsid w:val="00CB797F"/>
    <w:rsid w:val="00CC052D"/>
    <w:rsid w:val="00CC0A92"/>
    <w:rsid w:val="00CC0ABF"/>
    <w:rsid w:val="00CC0C83"/>
    <w:rsid w:val="00CC1B46"/>
    <w:rsid w:val="00CC2927"/>
    <w:rsid w:val="00CC2EDA"/>
    <w:rsid w:val="00CC301C"/>
    <w:rsid w:val="00CC3478"/>
    <w:rsid w:val="00CC37C1"/>
    <w:rsid w:val="00CC3C72"/>
    <w:rsid w:val="00CC3D1D"/>
    <w:rsid w:val="00CC3F70"/>
    <w:rsid w:val="00CC405B"/>
    <w:rsid w:val="00CC4693"/>
    <w:rsid w:val="00CC49DD"/>
    <w:rsid w:val="00CC5103"/>
    <w:rsid w:val="00CC5BA3"/>
    <w:rsid w:val="00CC617A"/>
    <w:rsid w:val="00CC61C1"/>
    <w:rsid w:val="00CC621A"/>
    <w:rsid w:val="00CC652F"/>
    <w:rsid w:val="00CC6AF2"/>
    <w:rsid w:val="00CC76E6"/>
    <w:rsid w:val="00CC7800"/>
    <w:rsid w:val="00CC7DF6"/>
    <w:rsid w:val="00CD087F"/>
    <w:rsid w:val="00CD113A"/>
    <w:rsid w:val="00CD11FB"/>
    <w:rsid w:val="00CD192A"/>
    <w:rsid w:val="00CD1F4B"/>
    <w:rsid w:val="00CD23D3"/>
    <w:rsid w:val="00CD3078"/>
    <w:rsid w:val="00CD369B"/>
    <w:rsid w:val="00CD391E"/>
    <w:rsid w:val="00CD3D25"/>
    <w:rsid w:val="00CD3E8D"/>
    <w:rsid w:val="00CD3EC1"/>
    <w:rsid w:val="00CD3FA3"/>
    <w:rsid w:val="00CD414C"/>
    <w:rsid w:val="00CD4161"/>
    <w:rsid w:val="00CD4422"/>
    <w:rsid w:val="00CD58A8"/>
    <w:rsid w:val="00CD63AF"/>
    <w:rsid w:val="00CD6A86"/>
    <w:rsid w:val="00CD6C95"/>
    <w:rsid w:val="00CD6DE1"/>
    <w:rsid w:val="00CD6EC6"/>
    <w:rsid w:val="00CD78AA"/>
    <w:rsid w:val="00CD7A69"/>
    <w:rsid w:val="00CD7E3B"/>
    <w:rsid w:val="00CE0D71"/>
    <w:rsid w:val="00CE1212"/>
    <w:rsid w:val="00CE17FE"/>
    <w:rsid w:val="00CE18FF"/>
    <w:rsid w:val="00CE1F31"/>
    <w:rsid w:val="00CE2161"/>
    <w:rsid w:val="00CE2F40"/>
    <w:rsid w:val="00CE3096"/>
    <w:rsid w:val="00CE331C"/>
    <w:rsid w:val="00CE36F7"/>
    <w:rsid w:val="00CE442A"/>
    <w:rsid w:val="00CE44E3"/>
    <w:rsid w:val="00CE458C"/>
    <w:rsid w:val="00CE4710"/>
    <w:rsid w:val="00CE4BA4"/>
    <w:rsid w:val="00CE5478"/>
    <w:rsid w:val="00CE56BD"/>
    <w:rsid w:val="00CE68CB"/>
    <w:rsid w:val="00CE7367"/>
    <w:rsid w:val="00CE746A"/>
    <w:rsid w:val="00CE74D6"/>
    <w:rsid w:val="00CE77C1"/>
    <w:rsid w:val="00CE7B3A"/>
    <w:rsid w:val="00CE7F3E"/>
    <w:rsid w:val="00CF0071"/>
    <w:rsid w:val="00CF00C1"/>
    <w:rsid w:val="00CF00FC"/>
    <w:rsid w:val="00CF07B4"/>
    <w:rsid w:val="00CF0BDA"/>
    <w:rsid w:val="00CF0BDB"/>
    <w:rsid w:val="00CF0E5F"/>
    <w:rsid w:val="00CF1F5E"/>
    <w:rsid w:val="00CF258B"/>
    <w:rsid w:val="00CF2844"/>
    <w:rsid w:val="00CF296A"/>
    <w:rsid w:val="00CF2AED"/>
    <w:rsid w:val="00CF2B27"/>
    <w:rsid w:val="00CF2CB3"/>
    <w:rsid w:val="00CF35DA"/>
    <w:rsid w:val="00CF38B9"/>
    <w:rsid w:val="00CF3917"/>
    <w:rsid w:val="00CF487A"/>
    <w:rsid w:val="00CF4C9D"/>
    <w:rsid w:val="00CF55CC"/>
    <w:rsid w:val="00CF563F"/>
    <w:rsid w:val="00CF5688"/>
    <w:rsid w:val="00CF59B3"/>
    <w:rsid w:val="00CF6221"/>
    <w:rsid w:val="00CF64A7"/>
    <w:rsid w:val="00CF6D88"/>
    <w:rsid w:val="00CF783E"/>
    <w:rsid w:val="00CF7FDD"/>
    <w:rsid w:val="00CF7FFC"/>
    <w:rsid w:val="00D0024A"/>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6C0"/>
    <w:rsid w:val="00D06C02"/>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3D82"/>
    <w:rsid w:val="00D13ECD"/>
    <w:rsid w:val="00D14336"/>
    <w:rsid w:val="00D14355"/>
    <w:rsid w:val="00D144B8"/>
    <w:rsid w:val="00D147AC"/>
    <w:rsid w:val="00D1531D"/>
    <w:rsid w:val="00D15455"/>
    <w:rsid w:val="00D167DD"/>
    <w:rsid w:val="00D1682E"/>
    <w:rsid w:val="00D16BB9"/>
    <w:rsid w:val="00D175B5"/>
    <w:rsid w:val="00D17704"/>
    <w:rsid w:val="00D17B77"/>
    <w:rsid w:val="00D208F3"/>
    <w:rsid w:val="00D2096F"/>
    <w:rsid w:val="00D209E9"/>
    <w:rsid w:val="00D2147D"/>
    <w:rsid w:val="00D21DCF"/>
    <w:rsid w:val="00D21DDD"/>
    <w:rsid w:val="00D2210F"/>
    <w:rsid w:val="00D228D4"/>
    <w:rsid w:val="00D2314C"/>
    <w:rsid w:val="00D23A58"/>
    <w:rsid w:val="00D2449A"/>
    <w:rsid w:val="00D24836"/>
    <w:rsid w:val="00D2539E"/>
    <w:rsid w:val="00D25F22"/>
    <w:rsid w:val="00D26366"/>
    <w:rsid w:val="00D2644C"/>
    <w:rsid w:val="00D266F8"/>
    <w:rsid w:val="00D26AB5"/>
    <w:rsid w:val="00D27440"/>
    <w:rsid w:val="00D277F0"/>
    <w:rsid w:val="00D27BFF"/>
    <w:rsid w:val="00D3029C"/>
    <w:rsid w:val="00D30743"/>
    <w:rsid w:val="00D308E2"/>
    <w:rsid w:val="00D30B27"/>
    <w:rsid w:val="00D31DB7"/>
    <w:rsid w:val="00D32257"/>
    <w:rsid w:val="00D32560"/>
    <w:rsid w:val="00D325EB"/>
    <w:rsid w:val="00D339BE"/>
    <w:rsid w:val="00D33B67"/>
    <w:rsid w:val="00D34863"/>
    <w:rsid w:val="00D34A89"/>
    <w:rsid w:val="00D35231"/>
    <w:rsid w:val="00D3568A"/>
    <w:rsid w:val="00D35B1D"/>
    <w:rsid w:val="00D35CD4"/>
    <w:rsid w:val="00D35CF6"/>
    <w:rsid w:val="00D35FF9"/>
    <w:rsid w:val="00D364AD"/>
    <w:rsid w:val="00D368F8"/>
    <w:rsid w:val="00D37306"/>
    <w:rsid w:val="00D37312"/>
    <w:rsid w:val="00D37D00"/>
    <w:rsid w:val="00D41245"/>
    <w:rsid w:val="00D41459"/>
    <w:rsid w:val="00D41497"/>
    <w:rsid w:val="00D417B4"/>
    <w:rsid w:val="00D4187B"/>
    <w:rsid w:val="00D4194C"/>
    <w:rsid w:val="00D41978"/>
    <w:rsid w:val="00D41B7C"/>
    <w:rsid w:val="00D4287E"/>
    <w:rsid w:val="00D42FC4"/>
    <w:rsid w:val="00D436B7"/>
    <w:rsid w:val="00D43A6E"/>
    <w:rsid w:val="00D43B02"/>
    <w:rsid w:val="00D43D40"/>
    <w:rsid w:val="00D43E16"/>
    <w:rsid w:val="00D44368"/>
    <w:rsid w:val="00D44450"/>
    <w:rsid w:val="00D44A7B"/>
    <w:rsid w:val="00D44E8F"/>
    <w:rsid w:val="00D44FAD"/>
    <w:rsid w:val="00D458A7"/>
    <w:rsid w:val="00D45CAF"/>
    <w:rsid w:val="00D461A5"/>
    <w:rsid w:val="00D4679B"/>
    <w:rsid w:val="00D46ABF"/>
    <w:rsid w:val="00D46D0D"/>
    <w:rsid w:val="00D503A1"/>
    <w:rsid w:val="00D508BB"/>
    <w:rsid w:val="00D50A45"/>
    <w:rsid w:val="00D50CA6"/>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020"/>
    <w:rsid w:val="00D56C2D"/>
    <w:rsid w:val="00D56E6B"/>
    <w:rsid w:val="00D5726D"/>
    <w:rsid w:val="00D57457"/>
    <w:rsid w:val="00D57AF6"/>
    <w:rsid w:val="00D57FAC"/>
    <w:rsid w:val="00D60251"/>
    <w:rsid w:val="00D60509"/>
    <w:rsid w:val="00D6078B"/>
    <w:rsid w:val="00D61338"/>
    <w:rsid w:val="00D61BDA"/>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374"/>
    <w:rsid w:val="00D677FE"/>
    <w:rsid w:val="00D67973"/>
    <w:rsid w:val="00D67C56"/>
    <w:rsid w:val="00D7129C"/>
    <w:rsid w:val="00D71B8B"/>
    <w:rsid w:val="00D71DF1"/>
    <w:rsid w:val="00D71ED7"/>
    <w:rsid w:val="00D72789"/>
    <w:rsid w:val="00D72B06"/>
    <w:rsid w:val="00D72C37"/>
    <w:rsid w:val="00D72DF5"/>
    <w:rsid w:val="00D734C2"/>
    <w:rsid w:val="00D73DA1"/>
    <w:rsid w:val="00D74110"/>
    <w:rsid w:val="00D74E69"/>
    <w:rsid w:val="00D74FAE"/>
    <w:rsid w:val="00D750D2"/>
    <w:rsid w:val="00D7533B"/>
    <w:rsid w:val="00D755B4"/>
    <w:rsid w:val="00D7570C"/>
    <w:rsid w:val="00D75771"/>
    <w:rsid w:val="00D7648B"/>
    <w:rsid w:val="00D770BC"/>
    <w:rsid w:val="00D77720"/>
    <w:rsid w:val="00D779D2"/>
    <w:rsid w:val="00D77BA1"/>
    <w:rsid w:val="00D77D50"/>
    <w:rsid w:val="00D80FEF"/>
    <w:rsid w:val="00D81048"/>
    <w:rsid w:val="00D816E3"/>
    <w:rsid w:val="00D817A6"/>
    <w:rsid w:val="00D82486"/>
    <w:rsid w:val="00D82E40"/>
    <w:rsid w:val="00D83A6C"/>
    <w:rsid w:val="00D84343"/>
    <w:rsid w:val="00D84983"/>
    <w:rsid w:val="00D84E7F"/>
    <w:rsid w:val="00D85124"/>
    <w:rsid w:val="00D85B4B"/>
    <w:rsid w:val="00D85E0A"/>
    <w:rsid w:val="00D85E2D"/>
    <w:rsid w:val="00D86B38"/>
    <w:rsid w:val="00D86C7E"/>
    <w:rsid w:val="00D87540"/>
    <w:rsid w:val="00D87B4A"/>
    <w:rsid w:val="00D87C37"/>
    <w:rsid w:val="00D87E00"/>
    <w:rsid w:val="00D90532"/>
    <w:rsid w:val="00D90E92"/>
    <w:rsid w:val="00D9113B"/>
    <w:rsid w:val="00D91374"/>
    <w:rsid w:val="00D9137B"/>
    <w:rsid w:val="00D91BF7"/>
    <w:rsid w:val="00D91E97"/>
    <w:rsid w:val="00D91F03"/>
    <w:rsid w:val="00D91F54"/>
    <w:rsid w:val="00D92140"/>
    <w:rsid w:val="00D92788"/>
    <w:rsid w:val="00D93EA3"/>
    <w:rsid w:val="00D94105"/>
    <w:rsid w:val="00D947A9"/>
    <w:rsid w:val="00D947B5"/>
    <w:rsid w:val="00D94C32"/>
    <w:rsid w:val="00D94D42"/>
    <w:rsid w:val="00D94E6E"/>
    <w:rsid w:val="00D951FF"/>
    <w:rsid w:val="00D95985"/>
    <w:rsid w:val="00D95AD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4D5"/>
    <w:rsid w:val="00DA5B99"/>
    <w:rsid w:val="00DA61FF"/>
    <w:rsid w:val="00DA6B93"/>
    <w:rsid w:val="00DA6BE6"/>
    <w:rsid w:val="00DA73B7"/>
    <w:rsid w:val="00DA742E"/>
    <w:rsid w:val="00DA7AA6"/>
    <w:rsid w:val="00DA7BC0"/>
    <w:rsid w:val="00DB002C"/>
    <w:rsid w:val="00DB0089"/>
    <w:rsid w:val="00DB11FF"/>
    <w:rsid w:val="00DB1982"/>
    <w:rsid w:val="00DB1AA9"/>
    <w:rsid w:val="00DB1CFE"/>
    <w:rsid w:val="00DB30B9"/>
    <w:rsid w:val="00DB39A2"/>
    <w:rsid w:val="00DB3BD0"/>
    <w:rsid w:val="00DB3CEF"/>
    <w:rsid w:val="00DB4257"/>
    <w:rsid w:val="00DB4D11"/>
    <w:rsid w:val="00DB5925"/>
    <w:rsid w:val="00DB5E69"/>
    <w:rsid w:val="00DB64C2"/>
    <w:rsid w:val="00DB675A"/>
    <w:rsid w:val="00DB737D"/>
    <w:rsid w:val="00DB798E"/>
    <w:rsid w:val="00DB7B0F"/>
    <w:rsid w:val="00DB7E0C"/>
    <w:rsid w:val="00DB7F83"/>
    <w:rsid w:val="00DC02A5"/>
    <w:rsid w:val="00DC06CC"/>
    <w:rsid w:val="00DC0790"/>
    <w:rsid w:val="00DC090B"/>
    <w:rsid w:val="00DC1740"/>
    <w:rsid w:val="00DC1B17"/>
    <w:rsid w:val="00DC1CC3"/>
    <w:rsid w:val="00DC21BA"/>
    <w:rsid w:val="00DC2413"/>
    <w:rsid w:val="00DC2D09"/>
    <w:rsid w:val="00DC3A30"/>
    <w:rsid w:val="00DC3B59"/>
    <w:rsid w:val="00DC3BEC"/>
    <w:rsid w:val="00DC48F8"/>
    <w:rsid w:val="00DC50A7"/>
    <w:rsid w:val="00DC545D"/>
    <w:rsid w:val="00DC5A46"/>
    <w:rsid w:val="00DC67D7"/>
    <w:rsid w:val="00DD01D7"/>
    <w:rsid w:val="00DD0518"/>
    <w:rsid w:val="00DD0536"/>
    <w:rsid w:val="00DD0932"/>
    <w:rsid w:val="00DD1EA4"/>
    <w:rsid w:val="00DD26A4"/>
    <w:rsid w:val="00DD2865"/>
    <w:rsid w:val="00DD2879"/>
    <w:rsid w:val="00DD2E64"/>
    <w:rsid w:val="00DD346C"/>
    <w:rsid w:val="00DD3482"/>
    <w:rsid w:val="00DD38A8"/>
    <w:rsid w:val="00DD3BB8"/>
    <w:rsid w:val="00DD4A6A"/>
    <w:rsid w:val="00DD5852"/>
    <w:rsid w:val="00DD5BDB"/>
    <w:rsid w:val="00DD6AB5"/>
    <w:rsid w:val="00DD6F40"/>
    <w:rsid w:val="00DD726A"/>
    <w:rsid w:val="00DD735A"/>
    <w:rsid w:val="00DD7B4E"/>
    <w:rsid w:val="00DE0494"/>
    <w:rsid w:val="00DE05A7"/>
    <w:rsid w:val="00DE1613"/>
    <w:rsid w:val="00DE17E6"/>
    <w:rsid w:val="00DE1CCE"/>
    <w:rsid w:val="00DE2077"/>
    <w:rsid w:val="00DE20C0"/>
    <w:rsid w:val="00DE21CA"/>
    <w:rsid w:val="00DE2924"/>
    <w:rsid w:val="00DE29C3"/>
    <w:rsid w:val="00DE2D48"/>
    <w:rsid w:val="00DE394C"/>
    <w:rsid w:val="00DE3C03"/>
    <w:rsid w:val="00DE3DF1"/>
    <w:rsid w:val="00DE4438"/>
    <w:rsid w:val="00DE458C"/>
    <w:rsid w:val="00DE48E4"/>
    <w:rsid w:val="00DE49FD"/>
    <w:rsid w:val="00DE4A28"/>
    <w:rsid w:val="00DE5882"/>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E3E"/>
    <w:rsid w:val="00DF2460"/>
    <w:rsid w:val="00DF29C8"/>
    <w:rsid w:val="00DF32F3"/>
    <w:rsid w:val="00DF3906"/>
    <w:rsid w:val="00DF390B"/>
    <w:rsid w:val="00DF3A50"/>
    <w:rsid w:val="00DF3AD0"/>
    <w:rsid w:val="00DF3E46"/>
    <w:rsid w:val="00DF3E6D"/>
    <w:rsid w:val="00DF3F83"/>
    <w:rsid w:val="00DF3F8A"/>
    <w:rsid w:val="00DF3FD1"/>
    <w:rsid w:val="00DF4145"/>
    <w:rsid w:val="00DF4AE0"/>
    <w:rsid w:val="00DF4B54"/>
    <w:rsid w:val="00DF54B2"/>
    <w:rsid w:val="00DF55AF"/>
    <w:rsid w:val="00DF5CC9"/>
    <w:rsid w:val="00DF5DF2"/>
    <w:rsid w:val="00DF61BB"/>
    <w:rsid w:val="00DF6AC9"/>
    <w:rsid w:val="00DF6C91"/>
    <w:rsid w:val="00DF6EDF"/>
    <w:rsid w:val="00DF7C00"/>
    <w:rsid w:val="00E00256"/>
    <w:rsid w:val="00E00A18"/>
    <w:rsid w:val="00E0121C"/>
    <w:rsid w:val="00E012FD"/>
    <w:rsid w:val="00E017B0"/>
    <w:rsid w:val="00E01DB3"/>
    <w:rsid w:val="00E022F3"/>
    <w:rsid w:val="00E025CE"/>
    <w:rsid w:val="00E02754"/>
    <w:rsid w:val="00E02A09"/>
    <w:rsid w:val="00E0337B"/>
    <w:rsid w:val="00E033A1"/>
    <w:rsid w:val="00E037A6"/>
    <w:rsid w:val="00E03A00"/>
    <w:rsid w:val="00E03A0C"/>
    <w:rsid w:val="00E04C3B"/>
    <w:rsid w:val="00E050C5"/>
    <w:rsid w:val="00E052C5"/>
    <w:rsid w:val="00E054CB"/>
    <w:rsid w:val="00E059EE"/>
    <w:rsid w:val="00E05BC3"/>
    <w:rsid w:val="00E07F32"/>
    <w:rsid w:val="00E103AE"/>
    <w:rsid w:val="00E12502"/>
    <w:rsid w:val="00E12507"/>
    <w:rsid w:val="00E126F5"/>
    <w:rsid w:val="00E13562"/>
    <w:rsid w:val="00E1405E"/>
    <w:rsid w:val="00E14231"/>
    <w:rsid w:val="00E143EB"/>
    <w:rsid w:val="00E1457E"/>
    <w:rsid w:val="00E15783"/>
    <w:rsid w:val="00E1593B"/>
    <w:rsid w:val="00E15E1C"/>
    <w:rsid w:val="00E162AF"/>
    <w:rsid w:val="00E1788A"/>
    <w:rsid w:val="00E17A91"/>
    <w:rsid w:val="00E2025B"/>
    <w:rsid w:val="00E2097B"/>
    <w:rsid w:val="00E21AA8"/>
    <w:rsid w:val="00E225CB"/>
    <w:rsid w:val="00E22CBB"/>
    <w:rsid w:val="00E230FF"/>
    <w:rsid w:val="00E23113"/>
    <w:rsid w:val="00E238DB"/>
    <w:rsid w:val="00E2439D"/>
    <w:rsid w:val="00E244A0"/>
    <w:rsid w:val="00E24793"/>
    <w:rsid w:val="00E24C61"/>
    <w:rsid w:val="00E24FC9"/>
    <w:rsid w:val="00E25354"/>
    <w:rsid w:val="00E25EF5"/>
    <w:rsid w:val="00E2601F"/>
    <w:rsid w:val="00E261A1"/>
    <w:rsid w:val="00E26253"/>
    <w:rsid w:val="00E268E9"/>
    <w:rsid w:val="00E275A6"/>
    <w:rsid w:val="00E2794C"/>
    <w:rsid w:val="00E27D51"/>
    <w:rsid w:val="00E27F05"/>
    <w:rsid w:val="00E3066C"/>
    <w:rsid w:val="00E31C29"/>
    <w:rsid w:val="00E31EF2"/>
    <w:rsid w:val="00E321B1"/>
    <w:rsid w:val="00E32823"/>
    <w:rsid w:val="00E32DD8"/>
    <w:rsid w:val="00E3345E"/>
    <w:rsid w:val="00E334D7"/>
    <w:rsid w:val="00E33A01"/>
    <w:rsid w:val="00E33D2F"/>
    <w:rsid w:val="00E34C6C"/>
    <w:rsid w:val="00E34CD2"/>
    <w:rsid w:val="00E34D7D"/>
    <w:rsid w:val="00E34F5B"/>
    <w:rsid w:val="00E34FEE"/>
    <w:rsid w:val="00E35BBD"/>
    <w:rsid w:val="00E3602A"/>
    <w:rsid w:val="00E36137"/>
    <w:rsid w:val="00E36162"/>
    <w:rsid w:val="00E36165"/>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377C"/>
    <w:rsid w:val="00E4399A"/>
    <w:rsid w:val="00E444A8"/>
    <w:rsid w:val="00E4557C"/>
    <w:rsid w:val="00E45615"/>
    <w:rsid w:val="00E456F1"/>
    <w:rsid w:val="00E45BBE"/>
    <w:rsid w:val="00E45D5B"/>
    <w:rsid w:val="00E45D6B"/>
    <w:rsid w:val="00E469A2"/>
    <w:rsid w:val="00E46AA4"/>
    <w:rsid w:val="00E46DEC"/>
    <w:rsid w:val="00E471DC"/>
    <w:rsid w:val="00E47BF2"/>
    <w:rsid w:val="00E50280"/>
    <w:rsid w:val="00E50CC0"/>
    <w:rsid w:val="00E51112"/>
    <w:rsid w:val="00E514D5"/>
    <w:rsid w:val="00E516AC"/>
    <w:rsid w:val="00E5297A"/>
    <w:rsid w:val="00E52B0D"/>
    <w:rsid w:val="00E53103"/>
    <w:rsid w:val="00E53A23"/>
    <w:rsid w:val="00E53A3B"/>
    <w:rsid w:val="00E53A40"/>
    <w:rsid w:val="00E53FD6"/>
    <w:rsid w:val="00E5435B"/>
    <w:rsid w:val="00E54555"/>
    <w:rsid w:val="00E54C28"/>
    <w:rsid w:val="00E55142"/>
    <w:rsid w:val="00E55162"/>
    <w:rsid w:val="00E551A8"/>
    <w:rsid w:val="00E553EE"/>
    <w:rsid w:val="00E55639"/>
    <w:rsid w:val="00E55C30"/>
    <w:rsid w:val="00E55C62"/>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0DD"/>
    <w:rsid w:val="00E625D4"/>
    <w:rsid w:val="00E6273A"/>
    <w:rsid w:val="00E62D27"/>
    <w:rsid w:val="00E63720"/>
    <w:rsid w:val="00E6372A"/>
    <w:rsid w:val="00E63F3A"/>
    <w:rsid w:val="00E64273"/>
    <w:rsid w:val="00E6519A"/>
    <w:rsid w:val="00E65225"/>
    <w:rsid w:val="00E66692"/>
    <w:rsid w:val="00E666AA"/>
    <w:rsid w:val="00E667DE"/>
    <w:rsid w:val="00E66A23"/>
    <w:rsid w:val="00E67405"/>
    <w:rsid w:val="00E6765C"/>
    <w:rsid w:val="00E678B7"/>
    <w:rsid w:val="00E679D5"/>
    <w:rsid w:val="00E67E75"/>
    <w:rsid w:val="00E701FE"/>
    <w:rsid w:val="00E70661"/>
    <w:rsid w:val="00E7085B"/>
    <w:rsid w:val="00E70B86"/>
    <w:rsid w:val="00E70D57"/>
    <w:rsid w:val="00E70D96"/>
    <w:rsid w:val="00E7102D"/>
    <w:rsid w:val="00E71669"/>
    <w:rsid w:val="00E71B6D"/>
    <w:rsid w:val="00E71C9A"/>
    <w:rsid w:val="00E72376"/>
    <w:rsid w:val="00E7242E"/>
    <w:rsid w:val="00E72D9B"/>
    <w:rsid w:val="00E73069"/>
    <w:rsid w:val="00E738ED"/>
    <w:rsid w:val="00E73A59"/>
    <w:rsid w:val="00E741D0"/>
    <w:rsid w:val="00E74605"/>
    <w:rsid w:val="00E749E6"/>
    <w:rsid w:val="00E74A53"/>
    <w:rsid w:val="00E74AE2"/>
    <w:rsid w:val="00E762AF"/>
    <w:rsid w:val="00E771F4"/>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61"/>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5A78"/>
    <w:rsid w:val="00E96008"/>
    <w:rsid w:val="00E96358"/>
    <w:rsid w:val="00E96C24"/>
    <w:rsid w:val="00E97022"/>
    <w:rsid w:val="00E9703C"/>
    <w:rsid w:val="00EA0AFB"/>
    <w:rsid w:val="00EA0C4A"/>
    <w:rsid w:val="00EA1224"/>
    <w:rsid w:val="00EA123A"/>
    <w:rsid w:val="00EA1302"/>
    <w:rsid w:val="00EA159D"/>
    <w:rsid w:val="00EA177D"/>
    <w:rsid w:val="00EA1A1B"/>
    <w:rsid w:val="00EA212F"/>
    <w:rsid w:val="00EA24BB"/>
    <w:rsid w:val="00EA24DB"/>
    <w:rsid w:val="00EA280D"/>
    <w:rsid w:val="00EA2910"/>
    <w:rsid w:val="00EA2B5F"/>
    <w:rsid w:val="00EA2B7F"/>
    <w:rsid w:val="00EA2B93"/>
    <w:rsid w:val="00EA2C64"/>
    <w:rsid w:val="00EA3762"/>
    <w:rsid w:val="00EA37BD"/>
    <w:rsid w:val="00EA3A3B"/>
    <w:rsid w:val="00EA3C6B"/>
    <w:rsid w:val="00EA45F3"/>
    <w:rsid w:val="00EA5015"/>
    <w:rsid w:val="00EA5C10"/>
    <w:rsid w:val="00EA6058"/>
    <w:rsid w:val="00EA65C4"/>
    <w:rsid w:val="00EA6947"/>
    <w:rsid w:val="00EA6BA0"/>
    <w:rsid w:val="00EA6DAD"/>
    <w:rsid w:val="00EA7488"/>
    <w:rsid w:val="00EA7F81"/>
    <w:rsid w:val="00EB037E"/>
    <w:rsid w:val="00EB068F"/>
    <w:rsid w:val="00EB10C4"/>
    <w:rsid w:val="00EB1B4D"/>
    <w:rsid w:val="00EB1B89"/>
    <w:rsid w:val="00EB2519"/>
    <w:rsid w:val="00EB2B06"/>
    <w:rsid w:val="00EB321F"/>
    <w:rsid w:val="00EB3393"/>
    <w:rsid w:val="00EB3808"/>
    <w:rsid w:val="00EB3A88"/>
    <w:rsid w:val="00EB41AA"/>
    <w:rsid w:val="00EB42CF"/>
    <w:rsid w:val="00EB44CE"/>
    <w:rsid w:val="00EB4594"/>
    <w:rsid w:val="00EB5335"/>
    <w:rsid w:val="00EB5398"/>
    <w:rsid w:val="00EB5AA2"/>
    <w:rsid w:val="00EB5EDE"/>
    <w:rsid w:val="00EB6143"/>
    <w:rsid w:val="00EB6C11"/>
    <w:rsid w:val="00EB7073"/>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1B0"/>
    <w:rsid w:val="00EC6847"/>
    <w:rsid w:val="00EC6E3C"/>
    <w:rsid w:val="00EC6F36"/>
    <w:rsid w:val="00ED0235"/>
    <w:rsid w:val="00ED0333"/>
    <w:rsid w:val="00ED0550"/>
    <w:rsid w:val="00ED0C11"/>
    <w:rsid w:val="00ED0E95"/>
    <w:rsid w:val="00ED1291"/>
    <w:rsid w:val="00ED135D"/>
    <w:rsid w:val="00ED1894"/>
    <w:rsid w:val="00ED1E17"/>
    <w:rsid w:val="00ED2021"/>
    <w:rsid w:val="00ED2161"/>
    <w:rsid w:val="00ED243D"/>
    <w:rsid w:val="00ED277E"/>
    <w:rsid w:val="00ED2B28"/>
    <w:rsid w:val="00ED2C75"/>
    <w:rsid w:val="00ED32C1"/>
    <w:rsid w:val="00ED38B9"/>
    <w:rsid w:val="00ED39B5"/>
    <w:rsid w:val="00ED3D25"/>
    <w:rsid w:val="00ED4213"/>
    <w:rsid w:val="00ED4470"/>
    <w:rsid w:val="00ED45FE"/>
    <w:rsid w:val="00ED490A"/>
    <w:rsid w:val="00ED4A43"/>
    <w:rsid w:val="00ED4CD0"/>
    <w:rsid w:val="00ED5287"/>
    <w:rsid w:val="00ED5E4C"/>
    <w:rsid w:val="00ED6431"/>
    <w:rsid w:val="00ED686F"/>
    <w:rsid w:val="00ED68B5"/>
    <w:rsid w:val="00ED6A29"/>
    <w:rsid w:val="00ED72A7"/>
    <w:rsid w:val="00ED7874"/>
    <w:rsid w:val="00ED7AAA"/>
    <w:rsid w:val="00ED7E07"/>
    <w:rsid w:val="00EE0C93"/>
    <w:rsid w:val="00EE1A79"/>
    <w:rsid w:val="00EE1EE6"/>
    <w:rsid w:val="00EE205D"/>
    <w:rsid w:val="00EE2CD2"/>
    <w:rsid w:val="00EE3031"/>
    <w:rsid w:val="00EE32E7"/>
    <w:rsid w:val="00EE4D21"/>
    <w:rsid w:val="00EE4D7C"/>
    <w:rsid w:val="00EE5C13"/>
    <w:rsid w:val="00EE630C"/>
    <w:rsid w:val="00EE6B9C"/>
    <w:rsid w:val="00EE6D2C"/>
    <w:rsid w:val="00EE73F0"/>
    <w:rsid w:val="00EE76E5"/>
    <w:rsid w:val="00EF0223"/>
    <w:rsid w:val="00EF03DD"/>
    <w:rsid w:val="00EF0C7D"/>
    <w:rsid w:val="00EF178B"/>
    <w:rsid w:val="00EF1F2D"/>
    <w:rsid w:val="00EF2605"/>
    <w:rsid w:val="00EF2942"/>
    <w:rsid w:val="00EF2E5D"/>
    <w:rsid w:val="00EF3D40"/>
    <w:rsid w:val="00EF449A"/>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1A2"/>
    <w:rsid w:val="00F00346"/>
    <w:rsid w:val="00F00B08"/>
    <w:rsid w:val="00F00B24"/>
    <w:rsid w:val="00F0247F"/>
    <w:rsid w:val="00F0285C"/>
    <w:rsid w:val="00F028D1"/>
    <w:rsid w:val="00F02A16"/>
    <w:rsid w:val="00F02FC8"/>
    <w:rsid w:val="00F030A2"/>
    <w:rsid w:val="00F03728"/>
    <w:rsid w:val="00F040F2"/>
    <w:rsid w:val="00F047E3"/>
    <w:rsid w:val="00F04879"/>
    <w:rsid w:val="00F04AC4"/>
    <w:rsid w:val="00F0525D"/>
    <w:rsid w:val="00F057A6"/>
    <w:rsid w:val="00F05903"/>
    <w:rsid w:val="00F05EB5"/>
    <w:rsid w:val="00F062B5"/>
    <w:rsid w:val="00F0636C"/>
    <w:rsid w:val="00F06413"/>
    <w:rsid w:val="00F06BB7"/>
    <w:rsid w:val="00F07693"/>
    <w:rsid w:val="00F0797F"/>
    <w:rsid w:val="00F104E7"/>
    <w:rsid w:val="00F1053E"/>
    <w:rsid w:val="00F109EB"/>
    <w:rsid w:val="00F10DBC"/>
    <w:rsid w:val="00F1112F"/>
    <w:rsid w:val="00F11320"/>
    <w:rsid w:val="00F113DC"/>
    <w:rsid w:val="00F1237D"/>
    <w:rsid w:val="00F12418"/>
    <w:rsid w:val="00F124E2"/>
    <w:rsid w:val="00F1250C"/>
    <w:rsid w:val="00F12713"/>
    <w:rsid w:val="00F128CF"/>
    <w:rsid w:val="00F128F0"/>
    <w:rsid w:val="00F12AEA"/>
    <w:rsid w:val="00F12E82"/>
    <w:rsid w:val="00F13123"/>
    <w:rsid w:val="00F13359"/>
    <w:rsid w:val="00F14239"/>
    <w:rsid w:val="00F148A2"/>
    <w:rsid w:val="00F1512A"/>
    <w:rsid w:val="00F15AAE"/>
    <w:rsid w:val="00F15BCC"/>
    <w:rsid w:val="00F1625E"/>
    <w:rsid w:val="00F1683D"/>
    <w:rsid w:val="00F168BB"/>
    <w:rsid w:val="00F16D44"/>
    <w:rsid w:val="00F16FE8"/>
    <w:rsid w:val="00F16FF8"/>
    <w:rsid w:val="00F1732A"/>
    <w:rsid w:val="00F17869"/>
    <w:rsid w:val="00F17D87"/>
    <w:rsid w:val="00F17F52"/>
    <w:rsid w:val="00F20498"/>
    <w:rsid w:val="00F204DF"/>
    <w:rsid w:val="00F20C91"/>
    <w:rsid w:val="00F20CFF"/>
    <w:rsid w:val="00F21156"/>
    <w:rsid w:val="00F211B5"/>
    <w:rsid w:val="00F21204"/>
    <w:rsid w:val="00F218ED"/>
    <w:rsid w:val="00F2193B"/>
    <w:rsid w:val="00F21A7E"/>
    <w:rsid w:val="00F21F19"/>
    <w:rsid w:val="00F222B0"/>
    <w:rsid w:val="00F229C0"/>
    <w:rsid w:val="00F22C0E"/>
    <w:rsid w:val="00F2318C"/>
    <w:rsid w:val="00F238EC"/>
    <w:rsid w:val="00F239F6"/>
    <w:rsid w:val="00F23C84"/>
    <w:rsid w:val="00F24392"/>
    <w:rsid w:val="00F24948"/>
    <w:rsid w:val="00F25262"/>
    <w:rsid w:val="00F253E2"/>
    <w:rsid w:val="00F2561D"/>
    <w:rsid w:val="00F2584C"/>
    <w:rsid w:val="00F265E9"/>
    <w:rsid w:val="00F267A7"/>
    <w:rsid w:val="00F26A54"/>
    <w:rsid w:val="00F26BBB"/>
    <w:rsid w:val="00F26BC3"/>
    <w:rsid w:val="00F26E78"/>
    <w:rsid w:val="00F273CB"/>
    <w:rsid w:val="00F2748B"/>
    <w:rsid w:val="00F27496"/>
    <w:rsid w:val="00F276B2"/>
    <w:rsid w:val="00F27A83"/>
    <w:rsid w:val="00F27F4C"/>
    <w:rsid w:val="00F3002B"/>
    <w:rsid w:val="00F305FC"/>
    <w:rsid w:val="00F306CF"/>
    <w:rsid w:val="00F30728"/>
    <w:rsid w:val="00F30A10"/>
    <w:rsid w:val="00F30FD1"/>
    <w:rsid w:val="00F31300"/>
    <w:rsid w:val="00F316EE"/>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3E2"/>
    <w:rsid w:val="00F44573"/>
    <w:rsid w:val="00F4458E"/>
    <w:rsid w:val="00F447B5"/>
    <w:rsid w:val="00F449A9"/>
    <w:rsid w:val="00F45087"/>
    <w:rsid w:val="00F450E8"/>
    <w:rsid w:val="00F46B49"/>
    <w:rsid w:val="00F47691"/>
    <w:rsid w:val="00F4780A"/>
    <w:rsid w:val="00F47B50"/>
    <w:rsid w:val="00F501A3"/>
    <w:rsid w:val="00F50481"/>
    <w:rsid w:val="00F50C8F"/>
    <w:rsid w:val="00F50FB1"/>
    <w:rsid w:val="00F51ABB"/>
    <w:rsid w:val="00F51C51"/>
    <w:rsid w:val="00F51FF6"/>
    <w:rsid w:val="00F52623"/>
    <w:rsid w:val="00F534D5"/>
    <w:rsid w:val="00F5391A"/>
    <w:rsid w:val="00F53C83"/>
    <w:rsid w:val="00F53FDC"/>
    <w:rsid w:val="00F54658"/>
    <w:rsid w:val="00F54856"/>
    <w:rsid w:val="00F5535D"/>
    <w:rsid w:val="00F5569F"/>
    <w:rsid w:val="00F55714"/>
    <w:rsid w:val="00F5596E"/>
    <w:rsid w:val="00F55AB7"/>
    <w:rsid w:val="00F560F6"/>
    <w:rsid w:val="00F565F0"/>
    <w:rsid w:val="00F57312"/>
    <w:rsid w:val="00F577A0"/>
    <w:rsid w:val="00F57F74"/>
    <w:rsid w:val="00F60264"/>
    <w:rsid w:val="00F60E91"/>
    <w:rsid w:val="00F61342"/>
    <w:rsid w:val="00F61C1D"/>
    <w:rsid w:val="00F62210"/>
    <w:rsid w:val="00F62230"/>
    <w:rsid w:val="00F62C29"/>
    <w:rsid w:val="00F62F1E"/>
    <w:rsid w:val="00F634E8"/>
    <w:rsid w:val="00F63D84"/>
    <w:rsid w:val="00F63DAC"/>
    <w:rsid w:val="00F6431F"/>
    <w:rsid w:val="00F6469A"/>
    <w:rsid w:val="00F64920"/>
    <w:rsid w:val="00F64E5F"/>
    <w:rsid w:val="00F650FE"/>
    <w:rsid w:val="00F651FE"/>
    <w:rsid w:val="00F6564E"/>
    <w:rsid w:val="00F6582A"/>
    <w:rsid w:val="00F66DC5"/>
    <w:rsid w:val="00F67B72"/>
    <w:rsid w:val="00F67D0B"/>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A8E"/>
    <w:rsid w:val="00F75CC6"/>
    <w:rsid w:val="00F75D5A"/>
    <w:rsid w:val="00F75E47"/>
    <w:rsid w:val="00F76115"/>
    <w:rsid w:val="00F76E69"/>
    <w:rsid w:val="00F771A3"/>
    <w:rsid w:val="00F771E0"/>
    <w:rsid w:val="00F776D0"/>
    <w:rsid w:val="00F77741"/>
    <w:rsid w:val="00F77B3A"/>
    <w:rsid w:val="00F77C62"/>
    <w:rsid w:val="00F77DF0"/>
    <w:rsid w:val="00F80389"/>
    <w:rsid w:val="00F8041D"/>
    <w:rsid w:val="00F80C8F"/>
    <w:rsid w:val="00F80ECF"/>
    <w:rsid w:val="00F8126D"/>
    <w:rsid w:val="00F816D8"/>
    <w:rsid w:val="00F81E56"/>
    <w:rsid w:val="00F81EEE"/>
    <w:rsid w:val="00F82B98"/>
    <w:rsid w:val="00F82C5C"/>
    <w:rsid w:val="00F82D5A"/>
    <w:rsid w:val="00F82DC2"/>
    <w:rsid w:val="00F835D8"/>
    <w:rsid w:val="00F83BD4"/>
    <w:rsid w:val="00F83C29"/>
    <w:rsid w:val="00F84043"/>
    <w:rsid w:val="00F84F66"/>
    <w:rsid w:val="00F854CB"/>
    <w:rsid w:val="00F85D91"/>
    <w:rsid w:val="00F86231"/>
    <w:rsid w:val="00F8681F"/>
    <w:rsid w:val="00F86AB5"/>
    <w:rsid w:val="00F86FB5"/>
    <w:rsid w:val="00F87425"/>
    <w:rsid w:val="00F87D36"/>
    <w:rsid w:val="00F900BD"/>
    <w:rsid w:val="00F905A3"/>
    <w:rsid w:val="00F90ABB"/>
    <w:rsid w:val="00F91206"/>
    <w:rsid w:val="00F91575"/>
    <w:rsid w:val="00F9166A"/>
    <w:rsid w:val="00F917E5"/>
    <w:rsid w:val="00F9201C"/>
    <w:rsid w:val="00F9267B"/>
    <w:rsid w:val="00F93DCB"/>
    <w:rsid w:val="00F941CB"/>
    <w:rsid w:val="00F94394"/>
    <w:rsid w:val="00F94822"/>
    <w:rsid w:val="00F94BC4"/>
    <w:rsid w:val="00F94D42"/>
    <w:rsid w:val="00F94F4B"/>
    <w:rsid w:val="00F951F3"/>
    <w:rsid w:val="00F957F7"/>
    <w:rsid w:val="00F95A6B"/>
    <w:rsid w:val="00F95E37"/>
    <w:rsid w:val="00F95FE8"/>
    <w:rsid w:val="00F96424"/>
    <w:rsid w:val="00F96B67"/>
    <w:rsid w:val="00F9710D"/>
    <w:rsid w:val="00F97363"/>
    <w:rsid w:val="00F979AB"/>
    <w:rsid w:val="00FA0051"/>
    <w:rsid w:val="00FA0BB6"/>
    <w:rsid w:val="00FA1AE0"/>
    <w:rsid w:val="00FA1F0F"/>
    <w:rsid w:val="00FA2448"/>
    <w:rsid w:val="00FA2EDC"/>
    <w:rsid w:val="00FA391E"/>
    <w:rsid w:val="00FA3D28"/>
    <w:rsid w:val="00FA4223"/>
    <w:rsid w:val="00FA43F8"/>
    <w:rsid w:val="00FA467D"/>
    <w:rsid w:val="00FA4B8D"/>
    <w:rsid w:val="00FA4C06"/>
    <w:rsid w:val="00FA5662"/>
    <w:rsid w:val="00FA5C48"/>
    <w:rsid w:val="00FA5CBC"/>
    <w:rsid w:val="00FA6F44"/>
    <w:rsid w:val="00FA7057"/>
    <w:rsid w:val="00FA770E"/>
    <w:rsid w:val="00FA7AC2"/>
    <w:rsid w:val="00FA7C35"/>
    <w:rsid w:val="00FA7FB0"/>
    <w:rsid w:val="00FB006B"/>
    <w:rsid w:val="00FB0344"/>
    <w:rsid w:val="00FB03AE"/>
    <w:rsid w:val="00FB081B"/>
    <w:rsid w:val="00FB0E31"/>
    <w:rsid w:val="00FB1A87"/>
    <w:rsid w:val="00FB1E6A"/>
    <w:rsid w:val="00FB1E90"/>
    <w:rsid w:val="00FB21E2"/>
    <w:rsid w:val="00FB225C"/>
    <w:rsid w:val="00FB2359"/>
    <w:rsid w:val="00FB26CA"/>
    <w:rsid w:val="00FB2815"/>
    <w:rsid w:val="00FB306E"/>
    <w:rsid w:val="00FB31A7"/>
    <w:rsid w:val="00FB346B"/>
    <w:rsid w:val="00FB369B"/>
    <w:rsid w:val="00FB4241"/>
    <w:rsid w:val="00FB44A0"/>
    <w:rsid w:val="00FB4691"/>
    <w:rsid w:val="00FB5403"/>
    <w:rsid w:val="00FB60F3"/>
    <w:rsid w:val="00FB6486"/>
    <w:rsid w:val="00FB720A"/>
    <w:rsid w:val="00FB735C"/>
    <w:rsid w:val="00FB770C"/>
    <w:rsid w:val="00FB7959"/>
    <w:rsid w:val="00FC00C8"/>
    <w:rsid w:val="00FC04E2"/>
    <w:rsid w:val="00FC0F24"/>
    <w:rsid w:val="00FC1C77"/>
    <w:rsid w:val="00FC2B58"/>
    <w:rsid w:val="00FC2EF1"/>
    <w:rsid w:val="00FC3979"/>
    <w:rsid w:val="00FC3B81"/>
    <w:rsid w:val="00FC41D5"/>
    <w:rsid w:val="00FC45EA"/>
    <w:rsid w:val="00FC4D56"/>
    <w:rsid w:val="00FC59F3"/>
    <w:rsid w:val="00FC6CBA"/>
    <w:rsid w:val="00FC7F7B"/>
    <w:rsid w:val="00FC7FB4"/>
    <w:rsid w:val="00FD008C"/>
    <w:rsid w:val="00FD049A"/>
    <w:rsid w:val="00FD0F6E"/>
    <w:rsid w:val="00FD102F"/>
    <w:rsid w:val="00FD11DD"/>
    <w:rsid w:val="00FD141E"/>
    <w:rsid w:val="00FD2B5A"/>
    <w:rsid w:val="00FD32BF"/>
    <w:rsid w:val="00FD3578"/>
    <w:rsid w:val="00FD3EA5"/>
    <w:rsid w:val="00FD4189"/>
    <w:rsid w:val="00FD421F"/>
    <w:rsid w:val="00FD4AE0"/>
    <w:rsid w:val="00FD61E3"/>
    <w:rsid w:val="00FD64B1"/>
    <w:rsid w:val="00FD6AD8"/>
    <w:rsid w:val="00FD6B7B"/>
    <w:rsid w:val="00FD6D98"/>
    <w:rsid w:val="00FD73C3"/>
    <w:rsid w:val="00FD7968"/>
    <w:rsid w:val="00FD7A62"/>
    <w:rsid w:val="00FE0B00"/>
    <w:rsid w:val="00FE11CA"/>
    <w:rsid w:val="00FE11CB"/>
    <w:rsid w:val="00FE16BB"/>
    <w:rsid w:val="00FE1809"/>
    <w:rsid w:val="00FE1818"/>
    <w:rsid w:val="00FE1B06"/>
    <w:rsid w:val="00FE25B8"/>
    <w:rsid w:val="00FE26E8"/>
    <w:rsid w:val="00FE3144"/>
    <w:rsid w:val="00FE33EC"/>
    <w:rsid w:val="00FE3AEF"/>
    <w:rsid w:val="00FE3E73"/>
    <w:rsid w:val="00FE3F91"/>
    <w:rsid w:val="00FE4223"/>
    <w:rsid w:val="00FE4A7F"/>
    <w:rsid w:val="00FE4AE3"/>
    <w:rsid w:val="00FE554A"/>
    <w:rsid w:val="00FE5913"/>
    <w:rsid w:val="00FE5A38"/>
    <w:rsid w:val="00FE5FE8"/>
    <w:rsid w:val="00FE6D29"/>
    <w:rsid w:val="00FE74B6"/>
    <w:rsid w:val="00FF014F"/>
    <w:rsid w:val="00FF0442"/>
    <w:rsid w:val="00FF04B9"/>
    <w:rsid w:val="00FF0E44"/>
    <w:rsid w:val="00FF11A6"/>
    <w:rsid w:val="00FF1880"/>
    <w:rsid w:val="00FF1992"/>
    <w:rsid w:val="00FF1A44"/>
    <w:rsid w:val="00FF224C"/>
    <w:rsid w:val="00FF2BD4"/>
    <w:rsid w:val="00FF2E3A"/>
    <w:rsid w:val="00FF366B"/>
    <w:rsid w:val="00FF3A71"/>
    <w:rsid w:val="00FF4092"/>
    <w:rsid w:val="00FF43EF"/>
    <w:rsid w:val="00FF43FD"/>
    <w:rsid w:val="00FF4616"/>
    <w:rsid w:val="00FF49D7"/>
    <w:rsid w:val="00FF4AC6"/>
    <w:rsid w:val="00FF5848"/>
    <w:rsid w:val="00FF5E67"/>
    <w:rsid w:val="00FF619C"/>
    <w:rsid w:val="00FF62BD"/>
    <w:rsid w:val="00FF648A"/>
    <w:rsid w:val="00FF66A0"/>
    <w:rsid w:val="00FF671A"/>
    <w:rsid w:val="00FF68B2"/>
    <w:rsid w:val="00FF6AF4"/>
    <w:rsid w:val="00FF73E8"/>
    <w:rsid w:val="00FF787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35"/>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table" w:customStyle="1" w:styleId="12">
    <w:name w:val="Πλέγμα πίνακα1"/>
    <w:basedOn w:val="a1"/>
    <w:next w:val="a7"/>
    <w:uiPriority w:val="59"/>
    <w:rsid w:val="000E13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1"/>
    <w:next w:val="a7"/>
    <w:uiPriority w:val="59"/>
    <w:rsid w:val="00D066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8143068">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59872B4-05AD-4BDF-BCD2-61AD3DA6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910</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1004</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ΡΑΜΟΥΤΣΑΚΗ</cp:lastModifiedBy>
  <cp:revision>3</cp:revision>
  <cp:lastPrinted>2022-08-12T09:43:00Z</cp:lastPrinted>
  <dcterms:created xsi:type="dcterms:W3CDTF">2022-08-25T07:36:00Z</dcterms:created>
  <dcterms:modified xsi:type="dcterms:W3CDTF">2022-08-25T07:45:00Z</dcterms:modified>
</cp:coreProperties>
</file>